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80" w:rsidRPr="00740DB8" w:rsidRDefault="00740DB8" w:rsidP="00740DB8">
      <w:pPr>
        <w:pStyle w:val="af"/>
      </w:pPr>
      <w:r w:rsidRPr="00740DB8">
        <w:rPr>
          <w:rStyle w:val="af0"/>
          <w:b/>
        </w:rPr>
        <w:t>Бриф на составление рекламной кампании в сети</w:t>
      </w:r>
    </w:p>
    <w:p w:rsidR="00740DB8" w:rsidRDefault="00740DB8" w:rsidP="00DD58BE">
      <w:pPr>
        <w:tabs>
          <w:tab w:val="num" w:pos="1440"/>
        </w:tabs>
        <w:ind w:firstLine="567"/>
        <w:jc w:val="both"/>
        <w:rPr>
          <w:rFonts w:asciiTheme="minorHAnsi" w:hAnsiTheme="minorHAnsi"/>
          <w:color w:val="000000"/>
        </w:rPr>
      </w:pPr>
      <w:r w:rsidRPr="00740DB8">
        <w:rPr>
          <w:rFonts w:asciiTheme="minorHAnsi" w:hAnsiTheme="minorHAnsi"/>
          <w:color w:val="000000"/>
        </w:rPr>
        <w:t>Уважаемый клиент, для со</w:t>
      </w:r>
      <w:r>
        <w:rPr>
          <w:rFonts w:asciiTheme="minorHAnsi" w:hAnsiTheme="minorHAnsi"/>
          <w:color w:val="000000"/>
        </w:rPr>
        <w:t>здания качественной рекламной ка</w:t>
      </w:r>
      <w:r w:rsidRPr="00740DB8">
        <w:rPr>
          <w:rFonts w:asciiTheme="minorHAnsi" w:hAnsiTheme="minorHAnsi"/>
          <w:color w:val="000000"/>
        </w:rPr>
        <w:t xml:space="preserve">мпании, нам нужна от Вас информация, согласно которой мы составим представление о вашей компании и напишем всю информацию, которая будет размещаться в сети интернета, так же благодаря этой информации мы сможем вовремя определять необходимые направления развития </w:t>
      </w:r>
      <w:r w:rsidR="00F33E56">
        <w:rPr>
          <w:rFonts w:asciiTheme="minorHAnsi" w:hAnsiTheme="minorHAnsi"/>
          <w:color w:val="000000"/>
        </w:rPr>
        <w:t>В</w:t>
      </w:r>
      <w:r w:rsidRPr="00740DB8">
        <w:rPr>
          <w:rFonts w:asciiTheme="minorHAnsi" w:hAnsiTheme="minorHAnsi"/>
          <w:color w:val="000000"/>
        </w:rPr>
        <w:t>ашей к</w:t>
      </w:r>
      <w:r>
        <w:rPr>
          <w:rFonts w:asciiTheme="minorHAnsi" w:hAnsiTheme="minorHAnsi"/>
          <w:color w:val="000000"/>
        </w:rPr>
        <w:t>о</w:t>
      </w:r>
      <w:r w:rsidRPr="00740DB8">
        <w:rPr>
          <w:rFonts w:asciiTheme="minorHAnsi" w:hAnsiTheme="minorHAnsi"/>
          <w:color w:val="000000"/>
        </w:rPr>
        <w:t>мпании. Для этого мы разработали для Вас</w:t>
      </w:r>
      <w:r>
        <w:rPr>
          <w:rFonts w:asciiTheme="minorHAnsi" w:hAnsiTheme="minorHAnsi"/>
          <w:color w:val="000000"/>
        </w:rPr>
        <w:t xml:space="preserve"> </w:t>
      </w:r>
      <w:proofErr w:type="gramStart"/>
      <w:r>
        <w:rPr>
          <w:rFonts w:asciiTheme="minorHAnsi" w:hAnsiTheme="minorHAnsi"/>
          <w:color w:val="000000"/>
        </w:rPr>
        <w:t>данный</w:t>
      </w:r>
      <w:proofErr w:type="gramEnd"/>
      <w:r>
        <w:rPr>
          <w:rFonts w:asciiTheme="minorHAnsi" w:hAnsiTheme="minorHAnsi"/>
          <w:color w:val="000000"/>
        </w:rPr>
        <w:t xml:space="preserve"> Бриф</w:t>
      </w:r>
      <w:r w:rsidRPr="00740DB8">
        <w:rPr>
          <w:rFonts w:asciiTheme="minorHAnsi" w:hAnsiTheme="minorHAnsi"/>
          <w:color w:val="000000"/>
        </w:rPr>
        <w:t>, на основе которо</w:t>
      </w:r>
      <w:r>
        <w:rPr>
          <w:rFonts w:asciiTheme="minorHAnsi" w:hAnsiTheme="minorHAnsi"/>
          <w:color w:val="000000"/>
        </w:rPr>
        <w:t>го</w:t>
      </w:r>
      <w:r w:rsidRPr="00740DB8">
        <w:rPr>
          <w:rFonts w:asciiTheme="minorHAnsi" w:hAnsiTheme="minorHAnsi"/>
          <w:color w:val="000000"/>
        </w:rPr>
        <w:t xml:space="preserve"> мы разработаем техническое задание. Чем полнее будет </w:t>
      </w:r>
      <w:r>
        <w:rPr>
          <w:rFonts w:asciiTheme="minorHAnsi" w:hAnsiTheme="minorHAnsi"/>
          <w:color w:val="000000"/>
        </w:rPr>
        <w:t>Бриф</w:t>
      </w:r>
      <w:r w:rsidRPr="00740DB8">
        <w:rPr>
          <w:rFonts w:asciiTheme="minorHAnsi" w:hAnsiTheme="minorHAnsi"/>
          <w:color w:val="000000"/>
        </w:rPr>
        <w:t>, тем меньше будет дополнительных вопросов и быстрее пойдет процесс размещения информации в сети.</w:t>
      </w:r>
    </w:p>
    <w:p w:rsidR="00F22D39" w:rsidRPr="00F22D39" w:rsidRDefault="00F22D39" w:rsidP="00F22D39">
      <w:pPr>
        <w:pStyle w:val="af"/>
        <w:numPr>
          <w:ilvl w:val="0"/>
          <w:numId w:val="21"/>
        </w:numPr>
        <w:jc w:val="left"/>
        <w:rPr>
          <w:sz w:val="22"/>
        </w:rPr>
      </w:pPr>
      <w:r w:rsidRPr="00F22D39">
        <w:rPr>
          <w:sz w:val="22"/>
        </w:rPr>
        <w:t>Информация о компании.</w:t>
      </w:r>
    </w:p>
    <w:p w:rsidR="002F2A9F" w:rsidRDefault="00F22D39" w:rsidP="00F74A0A">
      <w:pPr>
        <w:tabs>
          <w:tab w:val="right" w:leader="underscore" w:pos="10490"/>
        </w:tabs>
        <w:spacing w:after="0"/>
        <w:ind w:left="567" w:right="-1"/>
        <w:jc w:val="both"/>
        <w:rPr>
          <w:rFonts w:asciiTheme="minorHAnsi" w:hAnsiTheme="minorHAnsi" w:cs="Arial"/>
          <w:lang w:val="en-US"/>
        </w:rPr>
      </w:pPr>
      <w:r w:rsidRPr="00F22D39">
        <w:rPr>
          <w:rFonts w:asciiTheme="minorHAnsi" w:hAnsiTheme="minorHAnsi" w:cs="Arial"/>
        </w:rPr>
        <w:t xml:space="preserve">Наименование организации / бренда </w:t>
      </w:r>
      <w:r w:rsidRPr="00F22D39">
        <w:rPr>
          <w:rFonts w:asciiTheme="minorHAnsi" w:hAnsiTheme="minorHAnsi" w:cs="Arial"/>
          <w:color w:val="8E4480"/>
        </w:rPr>
        <w:t>*</w:t>
      </w:r>
      <w:r w:rsidRPr="00F22D39">
        <w:rPr>
          <w:rFonts w:asciiTheme="minorHAnsi" w:hAnsiTheme="minorHAnsi" w:cs="Arial"/>
        </w:rPr>
        <w:t xml:space="preserve">: 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2F2A9F" w:rsidTr="00806CCF">
        <w:tc>
          <w:tcPr>
            <w:tcW w:w="5000" w:type="pct"/>
            <w:shd w:val="clear" w:color="auto" w:fill="auto"/>
          </w:tcPr>
          <w:p w:rsidR="002F2A9F" w:rsidRPr="00806CCF" w:rsidRDefault="0013055B" w:rsidP="00806CCF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06CCF">
              <w:rPr>
                <w:rFonts w:cs="Arial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806CCF">
              <w:rPr>
                <w:rFonts w:cs="Arial"/>
                <w:lang w:val="en-US"/>
              </w:rPr>
              <w:instrText xml:space="preserve"> FORMTEXT </w:instrText>
            </w:r>
            <w:r w:rsidRPr="00806CCF">
              <w:rPr>
                <w:rFonts w:cs="Arial"/>
                <w:lang w:val="en-US"/>
              </w:rPr>
            </w:r>
            <w:r w:rsidRPr="00806CCF">
              <w:rPr>
                <w:rFonts w:cs="Arial"/>
                <w:lang w:val="en-US"/>
              </w:rPr>
              <w:fldChar w:fldCharType="separate"/>
            </w:r>
            <w:r w:rsidR="00806CCF">
              <w:rPr>
                <w:rFonts w:cs="Arial"/>
                <w:lang w:val="en-US"/>
              </w:rPr>
              <w:t> </w:t>
            </w:r>
            <w:r w:rsidR="00806CCF">
              <w:rPr>
                <w:rFonts w:cs="Arial"/>
                <w:lang w:val="en-US"/>
              </w:rPr>
              <w:t> </w:t>
            </w:r>
            <w:r w:rsidR="00806CCF">
              <w:rPr>
                <w:rFonts w:cs="Arial"/>
                <w:lang w:val="en-US"/>
              </w:rPr>
              <w:t> </w:t>
            </w:r>
            <w:r w:rsidR="00806CCF">
              <w:rPr>
                <w:rFonts w:cs="Arial"/>
                <w:lang w:val="en-US"/>
              </w:rPr>
              <w:t> </w:t>
            </w:r>
            <w:r w:rsidR="00806CCF">
              <w:rPr>
                <w:rFonts w:cs="Arial"/>
                <w:lang w:val="en-US"/>
              </w:rPr>
              <w:t> </w:t>
            </w:r>
            <w:r w:rsidRPr="00806CCF">
              <w:rPr>
                <w:rFonts w:cs="Arial"/>
                <w:lang w:val="en-US"/>
              </w:rPr>
              <w:fldChar w:fldCharType="end"/>
            </w:r>
            <w:bookmarkEnd w:id="0"/>
          </w:p>
        </w:tc>
      </w:tr>
    </w:tbl>
    <w:p w:rsidR="002F2A9F" w:rsidRDefault="002F2A9F" w:rsidP="002F2A9F">
      <w:pPr>
        <w:tabs>
          <w:tab w:val="right" w:leader="underscore" w:pos="10490"/>
        </w:tabs>
        <w:spacing w:after="0"/>
        <w:ind w:right="-1"/>
        <w:jc w:val="both"/>
        <w:rPr>
          <w:rFonts w:cs="Arial"/>
          <w:lang w:val="en-US"/>
        </w:rPr>
      </w:pPr>
    </w:p>
    <w:p w:rsidR="00F22D39" w:rsidRPr="00F22D39" w:rsidRDefault="00F22D39" w:rsidP="00F74A0A">
      <w:pPr>
        <w:tabs>
          <w:tab w:val="right" w:leader="underscore" w:pos="10490"/>
        </w:tabs>
        <w:spacing w:after="0"/>
        <w:ind w:left="567" w:right="-1"/>
        <w:jc w:val="both"/>
        <w:rPr>
          <w:rFonts w:asciiTheme="minorHAnsi" w:hAnsiTheme="minorHAnsi" w:cs="Arial"/>
        </w:rPr>
      </w:pPr>
      <w:r w:rsidRPr="00F22D39">
        <w:rPr>
          <w:rFonts w:asciiTheme="minorHAnsi" w:hAnsiTheme="minorHAnsi" w:cs="Arial"/>
        </w:rPr>
        <w:t>Контактная информация:</w:t>
      </w:r>
    </w:p>
    <w:p w:rsidR="002F2A9F" w:rsidRPr="00D54C89" w:rsidRDefault="00F22D39" w:rsidP="00F22D39">
      <w:pPr>
        <w:tabs>
          <w:tab w:val="right" w:leader="underscore" w:pos="10490"/>
        </w:tabs>
        <w:spacing w:after="0"/>
        <w:ind w:left="567" w:right="-1"/>
        <w:jc w:val="both"/>
        <w:rPr>
          <w:rFonts w:asciiTheme="minorHAnsi" w:hAnsiTheme="minorHAnsi" w:cs="Arial"/>
        </w:rPr>
      </w:pPr>
      <w:r w:rsidRPr="00F22D39">
        <w:rPr>
          <w:rFonts w:asciiTheme="minorHAnsi" w:hAnsiTheme="minorHAnsi" w:cs="Arial"/>
          <w:b/>
        </w:rPr>
        <w:t>Телефон (ы)</w:t>
      </w:r>
      <w:r w:rsidR="002F2A9F" w:rsidRPr="00843CFB">
        <w:rPr>
          <w:rFonts w:asciiTheme="minorHAnsi" w:hAnsiTheme="minorHAnsi" w:cs="Arial"/>
          <w:b/>
        </w:rPr>
        <w:t>:</w:t>
      </w:r>
      <w:r w:rsidR="00D54C89">
        <w:rPr>
          <w:rFonts w:asciiTheme="minorHAnsi" w:hAnsiTheme="minorHAnsi" w:cs="Arial"/>
          <w:b/>
        </w:rPr>
        <w:t xml:space="preserve"> </w:t>
      </w:r>
      <w:r w:rsidR="00D54C89">
        <w:rPr>
          <w:rFonts w:asciiTheme="minorHAnsi" w:hAnsiTheme="minorHAnsi" w:cs="Arial"/>
        </w:rPr>
        <w:t>(</w:t>
      </w:r>
      <w:r w:rsidR="00D54C89" w:rsidRPr="00DD58BE">
        <w:rPr>
          <w:rFonts w:asciiTheme="minorHAnsi" w:hAnsiTheme="minorHAnsi" w:cs="Arial"/>
          <w:sz w:val="18"/>
          <w:szCs w:val="18"/>
        </w:rPr>
        <w:t>Укажите телефо</w:t>
      </w:r>
      <w:proofErr w:type="gramStart"/>
      <w:r w:rsidR="00D54C89" w:rsidRPr="00DD58BE">
        <w:rPr>
          <w:rFonts w:asciiTheme="minorHAnsi" w:hAnsiTheme="minorHAnsi" w:cs="Arial"/>
          <w:sz w:val="18"/>
          <w:szCs w:val="18"/>
        </w:rPr>
        <w:t>н(</w:t>
      </w:r>
      <w:proofErr w:type="gramEnd"/>
      <w:r w:rsidR="00D54C89" w:rsidRPr="00DD58BE">
        <w:rPr>
          <w:rFonts w:asciiTheme="minorHAnsi" w:hAnsiTheme="minorHAnsi" w:cs="Arial"/>
          <w:sz w:val="18"/>
          <w:szCs w:val="18"/>
        </w:rPr>
        <w:t>ы)</w:t>
      </w:r>
      <w:r w:rsidR="00843CFB" w:rsidRPr="00DD58BE">
        <w:rPr>
          <w:rFonts w:asciiTheme="minorHAnsi" w:hAnsiTheme="minorHAnsi" w:cs="Arial"/>
          <w:sz w:val="18"/>
          <w:szCs w:val="18"/>
        </w:rPr>
        <w:t xml:space="preserve"> </w:t>
      </w:r>
      <w:r w:rsidR="00C42C86" w:rsidRPr="00DD58BE">
        <w:rPr>
          <w:rFonts w:asciiTheme="minorHAnsi" w:hAnsiTheme="minorHAnsi" w:cs="Arial"/>
          <w:sz w:val="18"/>
          <w:szCs w:val="18"/>
        </w:rPr>
        <w:t>В</w:t>
      </w:r>
      <w:r w:rsidR="00843CFB" w:rsidRPr="00DD58BE">
        <w:rPr>
          <w:rFonts w:asciiTheme="minorHAnsi" w:hAnsiTheme="minorHAnsi" w:cs="Arial"/>
          <w:sz w:val="18"/>
          <w:szCs w:val="18"/>
        </w:rPr>
        <w:t>ашей</w:t>
      </w:r>
      <w:r w:rsidR="00D54C89" w:rsidRPr="00DD58BE">
        <w:rPr>
          <w:rFonts w:asciiTheme="minorHAnsi" w:hAnsiTheme="minorHAnsi" w:cs="Arial"/>
          <w:sz w:val="18"/>
          <w:szCs w:val="18"/>
        </w:rPr>
        <w:t xml:space="preserve"> компании</w:t>
      </w:r>
      <w:r w:rsidR="00D54C89">
        <w:rPr>
          <w:rFonts w:asciiTheme="minorHAnsi" w:hAnsiTheme="minorHAnsi" w:cs="Arial"/>
        </w:rPr>
        <w:t>)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2F2A9F" w:rsidRPr="00843CFB" w:rsidTr="002F2A9F">
        <w:tc>
          <w:tcPr>
            <w:tcW w:w="5000" w:type="pct"/>
          </w:tcPr>
          <w:p w:rsidR="002F2A9F" w:rsidRPr="00843CFB" w:rsidRDefault="00852007" w:rsidP="00F22D39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0424F2" w:rsidRDefault="000424F2" w:rsidP="000424F2">
      <w:pPr>
        <w:tabs>
          <w:tab w:val="right" w:leader="underscore" w:pos="10490"/>
        </w:tabs>
        <w:spacing w:after="0"/>
        <w:ind w:left="567" w:right="-1"/>
        <w:jc w:val="both"/>
        <w:rPr>
          <w:rFonts w:asciiTheme="minorHAnsi" w:hAnsiTheme="minorHAnsi" w:cs="Arial"/>
          <w:b/>
        </w:rPr>
      </w:pPr>
    </w:p>
    <w:p w:rsidR="000424F2" w:rsidRDefault="000424F2" w:rsidP="000424F2">
      <w:pPr>
        <w:tabs>
          <w:tab w:val="right" w:leader="underscore" w:pos="10490"/>
        </w:tabs>
        <w:spacing w:after="0"/>
        <w:ind w:left="567" w:right="-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Контактное лицо для связи с тех. центром:</w:t>
      </w:r>
      <w:r w:rsidR="00392C41">
        <w:rPr>
          <w:rFonts w:asciiTheme="minorHAnsi" w:hAnsiTheme="minorHAnsi" w:cs="Arial"/>
          <w:b/>
        </w:rPr>
        <w:t xml:space="preserve"> </w:t>
      </w:r>
      <w:r w:rsidR="00392C41" w:rsidRPr="00392C41">
        <w:rPr>
          <w:rFonts w:asciiTheme="minorHAnsi" w:hAnsiTheme="minorHAnsi" w:cs="Arial"/>
        </w:rPr>
        <w:t>(</w:t>
      </w:r>
      <w:r w:rsidR="00392C41" w:rsidRPr="00DD58BE">
        <w:rPr>
          <w:rFonts w:asciiTheme="minorHAnsi" w:hAnsiTheme="minorHAnsi" w:cs="Arial"/>
          <w:sz w:val="18"/>
          <w:szCs w:val="18"/>
        </w:rPr>
        <w:t>Укажите Имя ответственного лица, которое курирует нашу работу, для связи с тех. центром</w:t>
      </w:r>
      <w:r w:rsidR="00392C41" w:rsidRPr="00392C41">
        <w:rPr>
          <w:rFonts w:asciiTheme="minorHAnsi" w:hAnsiTheme="minorHAnsi" w:cs="Arial"/>
        </w:rPr>
        <w:t>)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0424F2" w:rsidRPr="00230D8D" w:rsidTr="00DF1A71">
        <w:tc>
          <w:tcPr>
            <w:tcW w:w="5000" w:type="pct"/>
          </w:tcPr>
          <w:p w:rsidR="000424F2" w:rsidRPr="00230D8D" w:rsidRDefault="00852007" w:rsidP="00DF1A71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FE7EE9" w:rsidRDefault="00FE7EE9" w:rsidP="000424F2">
      <w:pPr>
        <w:tabs>
          <w:tab w:val="right" w:leader="underscore" w:pos="10490"/>
        </w:tabs>
        <w:spacing w:after="0"/>
        <w:ind w:right="-1"/>
        <w:jc w:val="both"/>
        <w:rPr>
          <w:rFonts w:asciiTheme="minorHAnsi" w:hAnsiTheme="minorHAnsi" w:cs="Arial"/>
          <w:b/>
        </w:rPr>
      </w:pPr>
    </w:p>
    <w:p w:rsidR="00F22D39" w:rsidRPr="00230D8D" w:rsidRDefault="00F22D39" w:rsidP="00F22D39">
      <w:pPr>
        <w:tabs>
          <w:tab w:val="right" w:leader="underscore" w:pos="10490"/>
        </w:tabs>
        <w:spacing w:after="0"/>
        <w:ind w:left="567" w:right="-1"/>
        <w:jc w:val="both"/>
        <w:rPr>
          <w:rFonts w:asciiTheme="minorHAnsi" w:hAnsiTheme="minorHAnsi" w:cs="Arial"/>
        </w:rPr>
      </w:pPr>
      <w:r w:rsidRPr="00F22D39">
        <w:rPr>
          <w:rFonts w:asciiTheme="minorHAnsi" w:hAnsiTheme="minorHAnsi" w:cs="Arial"/>
          <w:b/>
          <w:lang w:val="en-US"/>
        </w:rPr>
        <w:t>E</w:t>
      </w:r>
      <w:r w:rsidRPr="00F22D39">
        <w:rPr>
          <w:rFonts w:asciiTheme="minorHAnsi" w:hAnsiTheme="minorHAnsi" w:cs="Arial"/>
          <w:b/>
        </w:rPr>
        <w:t>-</w:t>
      </w:r>
      <w:r w:rsidRPr="00F22D39">
        <w:rPr>
          <w:rFonts w:asciiTheme="minorHAnsi" w:hAnsiTheme="minorHAnsi" w:cs="Arial"/>
          <w:b/>
          <w:lang w:val="en-US"/>
        </w:rPr>
        <w:t>mail</w:t>
      </w:r>
      <w:r w:rsidR="002F2A9F">
        <w:rPr>
          <w:rFonts w:asciiTheme="minorHAnsi" w:hAnsiTheme="minorHAnsi" w:cs="Arial"/>
        </w:rPr>
        <w:t>:</w:t>
      </w:r>
      <w:r w:rsidR="00230D8D" w:rsidRPr="00230D8D">
        <w:rPr>
          <w:rFonts w:asciiTheme="minorHAnsi" w:hAnsiTheme="minorHAnsi" w:cs="Arial"/>
        </w:rPr>
        <w:t xml:space="preserve"> (</w:t>
      </w:r>
      <w:r w:rsidR="00FE7EE9" w:rsidRPr="00DD58BE">
        <w:rPr>
          <w:rFonts w:asciiTheme="minorHAnsi" w:hAnsiTheme="minorHAnsi" w:cs="Arial"/>
          <w:sz w:val="18"/>
          <w:szCs w:val="18"/>
        </w:rPr>
        <w:t>У</w:t>
      </w:r>
      <w:r w:rsidR="00230D8D" w:rsidRPr="00DD58BE">
        <w:rPr>
          <w:rFonts w:asciiTheme="minorHAnsi" w:hAnsiTheme="minorHAnsi" w:cs="Arial"/>
          <w:sz w:val="18"/>
          <w:szCs w:val="18"/>
        </w:rPr>
        <w:t>кажите e-</w:t>
      </w:r>
      <w:r w:rsidR="00230D8D" w:rsidRPr="00DD58BE">
        <w:rPr>
          <w:rFonts w:asciiTheme="minorHAnsi" w:hAnsiTheme="minorHAnsi" w:cs="Arial"/>
          <w:sz w:val="18"/>
          <w:szCs w:val="18"/>
          <w:lang w:val="en-US"/>
        </w:rPr>
        <w:t>mail</w:t>
      </w:r>
      <w:r w:rsidR="00230D8D" w:rsidRPr="00DD58BE">
        <w:rPr>
          <w:rFonts w:asciiTheme="minorHAnsi" w:hAnsiTheme="minorHAnsi" w:cs="Arial"/>
          <w:sz w:val="18"/>
          <w:szCs w:val="18"/>
        </w:rPr>
        <w:t xml:space="preserve"> для связи с нашим техническим центром</w:t>
      </w:r>
      <w:r w:rsidR="00230D8D" w:rsidRPr="00230D8D">
        <w:rPr>
          <w:rFonts w:asciiTheme="minorHAnsi" w:hAnsiTheme="minorHAnsi" w:cs="Arial"/>
        </w:rPr>
        <w:t>)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2F2A9F" w:rsidRPr="00230D8D" w:rsidTr="00DF1A71">
        <w:tc>
          <w:tcPr>
            <w:tcW w:w="5000" w:type="pct"/>
          </w:tcPr>
          <w:p w:rsidR="002F2A9F" w:rsidRPr="00230D8D" w:rsidRDefault="00852007" w:rsidP="00DF1A71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842CF5" w:rsidRDefault="00842CF5" w:rsidP="002F2A9F">
      <w:pPr>
        <w:tabs>
          <w:tab w:val="right" w:leader="underscore" w:pos="10490"/>
        </w:tabs>
        <w:spacing w:after="0"/>
        <w:ind w:left="567" w:right="-1"/>
        <w:jc w:val="both"/>
        <w:rPr>
          <w:rFonts w:asciiTheme="minorHAnsi" w:hAnsiTheme="minorHAnsi" w:cs="Arial"/>
          <w:b/>
        </w:rPr>
      </w:pPr>
    </w:p>
    <w:p w:rsidR="00FE7EE9" w:rsidRDefault="00842CF5" w:rsidP="002F2A9F">
      <w:pPr>
        <w:tabs>
          <w:tab w:val="right" w:leader="underscore" w:pos="10490"/>
        </w:tabs>
        <w:spacing w:after="0"/>
        <w:ind w:left="567" w:right="-1"/>
        <w:jc w:val="both"/>
        <w:rPr>
          <w:rFonts w:asciiTheme="minorHAnsi" w:hAnsiTheme="minorHAnsi" w:cs="Arial"/>
        </w:rPr>
      </w:pPr>
      <w:r w:rsidRPr="00842CF5">
        <w:rPr>
          <w:rFonts w:asciiTheme="minorHAnsi" w:hAnsiTheme="minorHAnsi" w:cs="Arial"/>
          <w:b/>
        </w:rPr>
        <w:t>E-mail для заявок и писем с порталов:</w:t>
      </w:r>
      <w:r>
        <w:rPr>
          <w:rFonts w:asciiTheme="minorHAnsi" w:hAnsiTheme="minorHAnsi" w:cs="Arial"/>
          <w:b/>
        </w:rPr>
        <w:t xml:space="preserve"> </w:t>
      </w:r>
      <w:proofErr w:type="gramStart"/>
      <w:r>
        <w:rPr>
          <w:rFonts w:asciiTheme="minorHAnsi" w:hAnsiTheme="minorHAnsi" w:cs="Arial"/>
        </w:rPr>
        <w:t>(</w:t>
      </w:r>
      <w:r w:rsidRPr="00DD58BE">
        <w:rPr>
          <w:rFonts w:asciiTheme="minorHAnsi" w:hAnsiTheme="minorHAnsi" w:cs="Arial"/>
          <w:sz w:val="18"/>
          <w:szCs w:val="18"/>
        </w:rPr>
        <w:t>Укажите e-</w:t>
      </w:r>
      <w:r w:rsidRPr="00DD58BE">
        <w:rPr>
          <w:rFonts w:asciiTheme="minorHAnsi" w:hAnsiTheme="minorHAnsi" w:cs="Arial"/>
          <w:sz w:val="18"/>
          <w:szCs w:val="18"/>
          <w:lang w:val="en-US"/>
        </w:rPr>
        <w:t>mail</w:t>
      </w:r>
      <w:r w:rsidR="00843CFB" w:rsidRPr="00DD58BE">
        <w:rPr>
          <w:rFonts w:asciiTheme="minorHAnsi" w:hAnsiTheme="minorHAnsi" w:cs="Arial"/>
          <w:sz w:val="18"/>
          <w:szCs w:val="18"/>
        </w:rPr>
        <w:t>,</w:t>
      </w:r>
      <w:r w:rsidRPr="00DD58BE">
        <w:rPr>
          <w:rFonts w:asciiTheme="minorHAnsi" w:hAnsiTheme="minorHAnsi" w:cs="Arial"/>
          <w:sz w:val="18"/>
          <w:szCs w:val="18"/>
        </w:rPr>
        <w:t xml:space="preserve"> на который будут приходить заявки и письма от потенциальных клиентов с порталов.</w:t>
      </w:r>
      <w:proofErr w:type="gramEnd"/>
      <w:r w:rsidRPr="00DD58BE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Pr="00DD58BE">
        <w:rPr>
          <w:rFonts w:asciiTheme="minorHAnsi" w:hAnsiTheme="minorHAnsi" w:cs="Arial"/>
          <w:sz w:val="18"/>
          <w:szCs w:val="18"/>
        </w:rPr>
        <w:t>Укажите тот e-</w:t>
      </w:r>
      <w:r w:rsidRPr="00DD58BE">
        <w:rPr>
          <w:rFonts w:asciiTheme="minorHAnsi" w:hAnsiTheme="minorHAnsi" w:cs="Arial"/>
          <w:sz w:val="18"/>
          <w:szCs w:val="18"/>
          <w:lang w:val="en-US"/>
        </w:rPr>
        <w:t>mail</w:t>
      </w:r>
      <w:r w:rsidRPr="00DD58BE">
        <w:rPr>
          <w:rFonts w:asciiTheme="minorHAnsi" w:hAnsiTheme="minorHAnsi" w:cs="Arial"/>
          <w:sz w:val="18"/>
          <w:szCs w:val="18"/>
        </w:rPr>
        <w:t xml:space="preserve">, который постоянно проверяется </w:t>
      </w:r>
      <w:r w:rsidR="00C42C86" w:rsidRPr="00DD58BE">
        <w:rPr>
          <w:rFonts w:asciiTheme="minorHAnsi" w:hAnsiTheme="minorHAnsi" w:cs="Arial"/>
          <w:sz w:val="18"/>
          <w:szCs w:val="18"/>
        </w:rPr>
        <w:t>В</w:t>
      </w:r>
      <w:r w:rsidRPr="00DD58BE">
        <w:rPr>
          <w:rFonts w:asciiTheme="minorHAnsi" w:hAnsiTheme="minorHAnsi" w:cs="Arial"/>
          <w:sz w:val="18"/>
          <w:szCs w:val="18"/>
        </w:rPr>
        <w:t xml:space="preserve">ашими сотрудниками или </w:t>
      </w:r>
      <w:r w:rsidR="00C42C86" w:rsidRPr="00DD58BE">
        <w:rPr>
          <w:rFonts w:asciiTheme="minorHAnsi" w:hAnsiTheme="minorHAnsi" w:cs="Arial"/>
          <w:sz w:val="18"/>
          <w:szCs w:val="18"/>
        </w:rPr>
        <w:t>В</w:t>
      </w:r>
      <w:r w:rsidRPr="00DD58BE">
        <w:rPr>
          <w:rFonts w:asciiTheme="minorHAnsi" w:hAnsiTheme="minorHAnsi" w:cs="Arial"/>
          <w:sz w:val="18"/>
          <w:szCs w:val="18"/>
        </w:rPr>
        <w:t>ами лично</w:t>
      </w:r>
      <w:r>
        <w:rPr>
          <w:rFonts w:asciiTheme="minorHAnsi" w:hAnsiTheme="minorHAnsi" w:cs="Arial"/>
        </w:rPr>
        <w:t>)</w:t>
      </w:r>
      <w:proofErr w:type="gramEnd"/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842CF5" w:rsidRPr="00230D8D" w:rsidTr="00DF1A71">
        <w:tc>
          <w:tcPr>
            <w:tcW w:w="5000" w:type="pct"/>
          </w:tcPr>
          <w:p w:rsidR="00842CF5" w:rsidRPr="00230D8D" w:rsidRDefault="00852007" w:rsidP="003C668F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="003C668F">
              <w:rPr>
                <w:rFonts w:cs="Arial"/>
                <w:lang w:val="en-US"/>
              </w:rPr>
              <w:t> </w:t>
            </w:r>
            <w:r w:rsidR="003C668F">
              <w:rPr>
                <w:rFonts w:cs="Arial"/>
                <w:lang w:val="en-US"/>
              </w:rPr>
              <w:t> </w:t>
            </w:r>
            <w:r w:rsidR="003C668F">
              <w:rPr>
                <w:rFonts w:cs="Arial"/>
                <w:lang w:val="en-US"/>
              </w:rPr>
              <w:t> </w:t>
            </w:r>
            <w:r w:rsidR="003C668F">
              <w:rPr>
                <w:rFonts w:cs="Arial"/>
                <w:lang w:val="en-US"/>
              </w:rPr>
              <w:t> </w:t>
            </w:r>
            <w:r w:rsidR="003C668F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6D5850" w:rsidRDefault="006D5850" w:rsidP="002F2A9F">
      <w:pPr>
        <w:tabs>
          <w:tab w:val="right" w:leader="underscore" w:pos="10490"/>
        </w:tabs>
        <w:spacing w:after="0"/>
        <w:ind w:left="567" w:right="-1"/>
        <w:jc w:val="both"/>
        <w:rPr>
          <w:b/>
          <w:color w:val="000000"/>
        </w:rPr>
      </w:pPr>
    </w:p>
    <w:p w:rsidR="00842CF5" w:rsidRDefault="00120959" w:rsidP="002F2A9F">
      <w:pPr>
        <w:tabs>
          <w:tab w:val="right" w:leader="underscore" w:pos="10490"/>
        </w:tabs>
        <w:spacing w:after="0"/>
        <w:ind w:left="567" w:right="-1"/>
        <w:jc w:val="both"/>
        <w:rPr>
          <w:color w:val="000000"/>
        </w:rPr>
      </w:pPr>
      <w:r w:rsidRPr="00120959">
        <w:rPr>
          <w:b/>
          <w:color w:val="000000"/>
        </w:rPr>
        <w:t>Контактное лицо для связи с клиентами</w:t>
      </w:r>
      <w:r w:rsidRPr="00120959">
        <w:rPr>
          <w:b/>
          <w:color w:val="000000"/>
          <w:sz w:val="28"/>
          <w:szCs w:val="28"/>
        </w:rPr>
        <w:t>:</w:t>
      </w:r>
      <w:r>
        <w:rPr>
          <w:b/>
          <w:color w:val="000000"/>
        </w:rPr>
        <w:t xml:space="preserve"> </w:t>
      </w:r>
      <w:r w:rsidRPr="00120959">
        <w:rPr>
          <w:color w:val="000000"/>
        </w:rPr>
        <w:t>(</w:t>
      </w:r>
      <w:r w:rsidRPr="00DD58BE">
        <w:rPr>
          <w:color w:val="000000"/>
          <w:sz w:val="18"/>
          <w:szCs w:val="18"/>
        </w:rPr>
        <w:t>Укажите Имя ответственного лица, которое отвечает на звонки и консультирует потенциальных клиентов</w:t>
      </w:r>
      <w:r w:rsidRPr="00120959">
        <w:rPr>
          <w:color w:val="000000"/>
        </w:rPr>
        <w:t>)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120959" w:rsidRPr="00230D8D" w:rsidTr="00DF1A71">
        <w:tc>
          <w:tcPr>
            <w:tcW w:w="5000" w:type="pct"/>
          </w:tcPr>
          <w:p w:rsidR="00120959" w:rsidRPr="00230D8D" w:rsidRDefault="00852007" w:rsidP="00DF1A71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120959" w:rsidRPr="00120959" w:rsidRDefault="00120959" w:rsidP="002F2A9F">
      <w:pPr>
        <w:tabs>
          <w:tab w:val="right" w:leader="underscore" w:pos="10490"/>
        </w:tabs>
        <w:spacing w:after="0"/>
        <w:ind w:left="567" w:right="-1"/>
        <w:jc w:val="both"/>
        <w:rPr>
          <w:rFonts w:asciiTheme="minorHAnsi" w:hAnsiTheme="minorHAnsi" w:cs="Arial"/>
        </w:rPr>
      </w:pPr>
    </w:p>
    <w:p w:rsidR="002F2A9F" w:rsidRPr="00230D8D" w:rsidRDefault="00F22D39" w:rsidP="002F2A9F">
      <w:pPr>
        <w:tabs>
          <w:tab w:val="right" w:leader="underscore" w:pos="10490"/>
        </w:tabs>
        <w:spacing w:after="0"/>
        <w:ind w:left="567" w:right="-1"/>
        <w:jc w:val="both"/>
        <w:rPr>
          <w:rFonts w:asciiTheme="minorHAnsi" w:hAnsiTheme="minorHAnsi" w:cs="Arial"/>
        </w:rPr>
      </w:pPr>
      <w:r w:rsidRPr="00F22D39">
        <w:rPr>
          <w:rFonts w:asciiTheme="minorHAnsi" w:hAnsiTheme="minorHAnsi" w:cs="Arial"/>
          <w:b/>
        </w:rPr>
        <w:t>Адрес (а)</w:t>
      </w:r>
      <w:r w:rsidRPr="00F22D39">
        <w:rPr>
          <w:rFonts w:asciiTheme="minorHAnsi" w:hAnsiTheme="minorHAnsi" w:cs="Arial"/>
        </w:rPr>
        <w:t>:</w:t>
      </w:r>
      <w:r w:rsidR="00230D8D">
        <w:rPr>
          <w:rFonts w:asciiTheme="minorHAnsi" w:hAnsiTheme="minorHAnsi" w:cs="Arial"/>
        </w:rPr>
        <w:t xml:space="preserve"> (</w:t>
      </w:r>
      <w:r w:rsidR="00FE7EE9" w:rsidRPr="00DD58BE">
        <w:rPr>
          <w:rFonts w:asciiTheme="minorHAnsi" w:hAnsiTheme="minorHAnsi" w:cs="Arial"/>
          <w:sz w:val="18"/>
          <w:szCs w:val="18"/>
        </w:rPr>
        <w:t>У</w:t>
      </w:r>
      <w:r w:rsidR="00230D8D" w:rsidRPr="00DD58BE">
        <w:rPr>
          <w:rFonts w:asciiTheme="minorHAnsi" w:hAnsiTheme="minorHAnsi" w:cs="Arial"/>
          <w:sz w:val="18"/>
          <w:szCs w:val="18"/>
        </w:rPr>
        <w:t>кажите фактически</w:t>
      </w:r>
      <w:proofErr w:type="gramStart"/>
      <w:r w:rsidR="00230D8D" w:rsidRPr="00DD58BE">
        <w:rPr>
          <w:rFonts w:asciiTheme="minorHAnsi" w:hAnsiTheme="minorHAnsi" w:cs="Arial"/>
          <w:sz w:val="18"/>
          <w:szCs w:val="18"/>
        </w:rPr>
        <w:t>й(</w:t>
      </w:r>
      <w:proofErr w:type="gramEnd"/>
      <w:r w:rsidR="00230D8D" w:rsidRPr="00DD58BE">
        <w:rPr>
          <w:rFonts w:asciiTheme="minorHAnsi" w:hAnsiTheme="minorHAnsi" w:cs="Arial"/>
          <w:sz w:val="18"/>
          <w:szCs w:val="18"/>
        </w:rPr>
        <w:t>е) адрес(а)</w:t>
      </w:r>
      <w:r w:rsidR="00FE7EE9" w:rsidRPr="00DD58BE">
        <w:rPr>
          <w:rFonts w:asciiTheme="minorHAnsi" w:hAnsiTheme="minorHAnsi" w:cs="Arial"/>
          <w:sz w:val="18"/>
          <w:szCs w:val="18"/>
        </w:rPr>
        <w:t xml:space="preserve"> </w:t>
      </w:r>
      <w:r w:rsidR="00C42C86" w:rsidRPr="00DD58BE">
        <w:rPr>
          <w:rFonts w:asciiTheme="minorHAnsi" w:hAnsiTheme="minorHAnsi" w:cs="Arial"/>
          <w:sz w:val="18"/>
          <w:szCs w:val="18"/>
        </w:rPr>
        <w:t>В</w:t>
      </w:r>
      <w:r w:rsidR="00843CFB" w:rsidRPr="00DD58BE">
        <w:rPr>
          <w:rFonts w:asciiTheme="minorHAnsi" w:hAnsiTheme="minorHAnsi" w:cs="Arial"/>
          <w:sz w:val="18"/>
          <w:szCs w:val="18"/>
        </w:rPr>
        <w:t xml:space="preserve">ашей </w:t>
      </w:r>
      <w:r w:rsidR="00230D8D" w:rsidRPr="00DD58BE">
        <w:rPr>
          <w:rFonts w:asciiTheme="minorHAnsi" w:hAnsiTheme="minorHAnsi" w:cs="Arial"/>
          <w:sz w:val="18"/>
          <w:szCs w:val="18"/>
        </w:rPr>
        <w:t>компании</w:t>
      </w:r>
      <w:r w:rsidR="00230D8D">
        <w:rPr>
          <w:rFonts w:asciiTheme="minorHAnsi" w:hAnsiTheme="minorHAnsi" w:cs="Arial"/>
        </w:rPr>
        <w:t>)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2F2A9F" w:rsidRPr="00230D8D" w:rsidTr="00DF1A71">
        <w:tc>
          <w:tcPr>
            <w:tcW w:w="5000" w:type="pct"/>
          </w:tcPr>
          <w:p w:rsidR="002F2A9F" w:rsidRPr="00230D8D" w:rsidRDefault="00852007" w:rsidP="00DF1A71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FE7EE9" w:rsidRDefault="00FE7EE9" w:rsidP="00FE7EE9">
      <w:pPr>
        <w:tabs>
          <w:tab w:val="right" w:leader="underscore" w:pos="10490"/>
        </w:tabs>
        <w:spacing w:after="0"/>
        <w:ind w:left="567" w:right="-1"/>
        <w:jc w:val="both"/>
        <w:rPr>
          <w:rFonts w:asciiTheme="minorHAnsi" w:hAnsiTheme="minorHAnsi" w:cs="Arial"/>
          <w:b/>
        </w:rPr>
      </w:pPr>
    </w:p>
    <w:p w:rsidR="00FE7EE9" w:rsidRPr="00230D8D" w:rsidRDefault="00FE7EE9" w:rsidP="00FE7EE9">
      <w:pPr>
        <w:tabs>
          <w:tab w:val="right" w:leader="underscore" w:pos="10490"/>
        </w:tabs>
        <w:spacing w:after="0"/>
        <w:ind w:left="567" w:right="-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Сайт компании</w:t>
      </w:r>
      <w:r w:rsidRPr="00F22D39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(</w:t>
      </w:r>
      <w:r w:rsidRPr="00DD58BE">
        <w:rPr>
          <w:rFonts w:asciiTheme="minorHAnsi" w:hAnsiTheme="minorHAnsi" w:cs="Arial"/>
          <w:sz w:val="18"/>
          <w:szCs w:val="18"/>
        </w:rPr>
        <w:t xml:space="preserve">Укажите </w:t>
      </w:r>
      <w:r w:rsidR="00843CFB" w:rsidRPr="00DD58BE">
        <w:rPr>
          <w:rFonts w:asciiTheme="minorHAnsi" w:hAnsiTheme="minorHAnsi" w:cs="Arial"/>
          <w:sz w:val="18"/>
          <w:szCs w:val="18"/>
        </w:rPr>
        <w:t>официальный сайт</w:t>
      </w:r>
      <w:r w:rsidRPr="00DD58BE">
        <w:rPr>
          <w:rFonts w:asciiTheme="minorHAnsi" w:hAnsiTheme="minorHAnsi" w:cs="Arial"/>
          <w:sz w:val="18"/>
          <w:szCs w:val="18"/>
        </w:rPr>
        <w:t xml:space="preserve"> </w:t>
      </w:r>
      <w:r w:rsidR="00C42C86" w:rsidRPr="00DD58BE">
        <w:rPr>
          <w:rFonts w:asciiTheme="minorHAnsi" w:hAnsiTheme="minorHAnsi" w:cs="Arial"/>
          <w:sz w:val="18"/>
          <w:szCs w:val="18"/>
        </w:rPr>
        <w:t>В</w:t>
      </w:r>
      <w:r w:rsidR="00843CFB" w:rsidRPr="00DD58BE">
        <w:rPr>
          <w:rFonts w:asciiTheme="minorHAnsi" w:hAnsiTheme="minorHAnsi" w:cs="Arial"/>
          <w:sz w:val="18"/>
          <w:szCs w:val="18"/>
        </w:rPr>
        <w:t xml:space="preserve">ашей </w:t>
      </w:r>
      <w:r w:rsidRPr="00DD58BE">
        <w:rPr>
          <w:rFonts w:asciiTheme="minorHAnsi" w:hAnsiTheme="minorHAnsi" w:cs="Arial"/>
          <w:sz w:val="18"/>
          <w:szCs w:val="18"/>
        </w:rPr>
        <w:t>компании</w:t>
      </w:r>
      <w:r>
        <w:rPr>
          <w:rFonts w:asciiTheme="minorHAnsi" w:hAnsiTheme="minorHAnsi" w:cs="Arial"/>
        </w:rPr>
        <w:t>)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FE7EE9" w:rsidRPr="00230D8D" w:rsidTr="00DF1A71">
        <w:tc>
          <w:tcPr>
            <w:tcW w:w="5000" w:type="pct"/>
          </w:tcPr>
          <w:p w:rsidR="00FE7EE9" w:rsidRPr="00230D8D" w:rsidRDefault="00852007" w:rsidP="00DF1A71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3B1557" w:rsidRPr="00230D8D" w:rsidRDefault="003B1557" w:rsidP="002F2A9F">
      <w:pPr>
        <w:tabs>
          <w:tab w:val="right" w:leader="underscore" w:pos="10490"/>
        </w:tabs>
        <w:spacing w:after="0"/>
        <w:ind w:right="-1"/>
        <w:jc w:val="both"/>
        <w:rPr>
          <w:rFonts w:asciiTheme="minorHAnsi" w:hAnsiTheme="minorHAnsi" w:cs="Arial"/>
        </w:rPr>
      </w:pPr>
    </w:p>
    <w:p w:rsidR="00F22D39" w:rsidRDefault="00F22D39" w:rsidP="00F22D39">
      <w:pPr>
        <w:tabs>
          <w:tab w:val="right" w:leader="underscore" w:pos="10490"/>
        </w:tabs>
        <w:spacing w:after="0"/>
        <w:ind w:left="567" w:right="-1"/>
        <w:jc w:val="both"/>
        <w:rPr>
          <w:rFonts w:asciiTheme="minorHAnsi" w:hAnsiTheme="minorHAnsi" w:cs="Arial"/>
        </w:rPr>
      </w:pPr>
      <w:r w:rsidRPr="00FE7EE9">
        <w:rPr>
          <w:rFonts w:asciiTheme="minorHAnsi" w:hAnsiTheme="minorHAnsi" w:cs="Arial"/>
          <w:b/>
        </w:rPr>
        <w:lastRenderedPageBreak/>
        <w:t>Слоган:</w:t>
      </w:r>
      <w:r w:rsidR="00FE7EE9">
        <w:rPr>
          <w:rFonts w:asciiTheme="minorHAnsi" w:hAnsiTheme="minorHAnsi" w:cs="Arial"/>
          <w:b/>
        </w:rPr>
        <w:t xml:space="preserve"> </w:t>
      </w:r>
      <w:r w:rsidR="00FE7EE9">
        <w:rPr>
          <w:rFonts w:asciiTheme="minorHAnsi" w:hAnsiTheme="minorHAnsi" w:cs="Arial"/>
        </w:rPr>
        <w:t>(</w:t>
      </w:r>
      <w:r w:rsidR="00FE7EE9" w:rsidRPr="00DD58BE">
        <w:rPr>
          <w:rFonts w:asciiTheme="minorHAnsi" w:hAnsiTheme="minorHAnsi" w:cs="Arial"/>
          <w:sz w:val="18"/>
          <w:szCs w:val="18"/>
        </w:rPr>
        <w:t xml:space="preserve">Если у </w:t>
      </w:r>
      <w:r w:rsidR="00C42C86" w:rsidRPr="00DD58BE">
        <w:rPr>
          <w:rFonts w:asciiTheme="minorHAnsi" w:hAnsiTheme="minorHAnsi" w:cs="Arial"/>
          <w:sz w:val="18"/>
          <w:szCs w:val="18"/>
        </w:rPr>
        <w:t>В</w:t>
      </w:r>
      <w:r w:rsidR="00FE7EE9" w:rsidRPr="00DD58BE">
        <w:rPr>
          <w:rFonts w:asciiTheme="minorHAnsi" w:hAnsiTheme="minorHAnsi" w:cs="Arial"/>
          <w:sz w:val="18"/>
          <w:szCs w:val="18"/>
        </w:rPr>
        <w:t>ас есть фирменный слоган компании, укажите его</w:t>
      </w:r>
      <w:r w:rsidR="00FE7EE9">
        <w:rPr>
          <w:rFonts w:asciiTheme="minorHAnsi" w:hAnsiTheme="minorHAnsi" w:cs="Arial"/>
        </w:rPr>
        <w:t>)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8E6C78" w:rsidRPr="00230D8D" w:rsidTr="00DF1A71">
        <w:tc>
          <w:tcPr>
            <w:tcW w:w="5000" w:type="pct"/>
          </w:tcPr>
          <w:p w:rsidR="008E6C78" w:rsidRPr="00230D8D" w:rsidRDefault="00852007" w:rsidP="00DF1A71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US"/>
              </w:rPr>
              <w:instrText xml:space="preserve"> FORMTEXT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lang w:val="en-US"/>
              </w:rPr>
              <w:fldChar w:fldCharType="end"/>
            </w:r>
          </w:p>
        </w:tc>
      </w:tr>
    </w:tbl>
    <w:p w:rsidR="008E6C78" w:rsidRPr="00FE7EE9" w:rsidRDefault="008E6C78" w:rsidP="00F22D39">
      <w:pPr>
        <w:tabs>
          <w:tab w:val="right" w:leader="underscore" w:pos="10490"/>
        </w:tabs>
        <w:spacing w:after="0"/>
        <w:ind w:left="567" w:right="-1"/>
        <w:jc w:val="both"/>
        <w:rPr>
          <w:rFonts w:asciiTheme="minorHAnsi" w:hAnsiTheme="minorHAnsi" w:cs="Arial"/>
        </w:rPr>
      </w:pPr>
    </w:p>
    <w:p w:rsidR="00740DB8" w:rsidRDefault="00395A2A" w:rsidP="008E6C78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  <w:r w:rsidRPr="00FE7EE9">
        <w:rPr>
          <w:rFonts w:asciiTheme="minorHAnsi" w:hAnsiTheme="minorHAnsi" w:cs="Arial"/>
          <w:b/>
        </w:rPr>
        <w:t>Род деятельности:</w:t>
      </w:r>
      <w:r w:rsidR="00FE7EE9">
        <w:rPr>
          <w:rFonts w:asciiTheme="minorHAnsi" w:hAnsiTheme="minorHAnsi" w:cs="Arial"/>
        </w:rPr>
        <w:t xml:space="preserve"> (</w:t>
      </w:r>
      <w:r w:rsidR="00FE7EE9" w:rsidRPr="00DD58BE">
        <w:rPr>
          <w:rFonts w:asciiTheme="minorHAnsi" w:hAnsiTheme="minorHAnsi" w:cs="Arial"/>
          <w:sz w:val="18"/>
          <w:szCs w:val="18"/>
        </w:rPr>
        <w:t xml:space="preserve">Укажите подробно род деятельности </w:t>
      </w:r>
      <w:r w:rsidR="00C42C86" w:rsidRPr="00DD58BE">
        <w:rPr>
          <w:rFonts w:asciiTheme="minorHAnsi" w:hAnsiTheme="minorHAnsi" w:cs="Arial"/>
          <w:sz w:val="18"/>
          <w:szCs w:val="18"/>
        </w:rPr>
        <w:t>В</w:t>
      </w:r>
      <w:r w:rsidR="00FE7EE9" w:rsidRPr="00DD58BE">
        <w:rPr>
          <w:rFonts w:asciiTheme="minorHAnsi" w:hAnsiTheme="minorHAnsi" w:cs="Arial"/>
          <w:sz w:val="18"/>
          <w:szCs w:val="18"/>
        </w:rPr>
        <w:t xml:space="preserve">ашей компании – эта информация поможет нам отобрать наиболее выгодные площадки для </w:t>
      </w:r>
      <w:r w:rsidR="00C42C86" w:rsidRPr="00DD58BE">
        <w:rPr>
          <w:rFonts w:asciiTheme="minorHAnsi" w:hAnsiTheme="minorHAnsi" w:cs="Arial"/>
          <w:sz w:val="18"/>
          <w:szCs w:val="18"/>
        </w:rPr>
        <w:t>размещения Вашей компании</w:t>
      </w:r>
      <w:r w:rsidR="00FE7EE9">
        <w:rPr>
          <w:rFonts w:asciiTheme="minorHAnsi" w:hAnsiTheme="minorHAnsi" w:cs="Arial"/>
        </w:rPr>
        <w:t>)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8E6C78" w:rsidRPr="00230D8D" w:rsidTr="00DF1A71">
        <w:tc>
          <w:tcPr>
            <w:tcW w:w="5000" w:type="pct"/>
          </w:tcPr>
          <w:p w:rsidR="008E6C78" w:rsidRPr="00230D8D" w:rsidRDefault="00852007" w:rsidP="00DF1A71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8E6C78" w:rsidRDefault="008E6C78" w:rsidP="008E6C78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</w:p>
    <w:p w:rsidR="00843CFB" w:rsidRPr="00843CFB" w:rsidRDefault="00843CFB" w:rsidP="008E6C78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Регио</w:t>
      </w:r>
      <w:proofErr w:type="gramStart"/>
      <w:r>
        <w:rPr>
          <w:rFonts w:asciiTheme="minorHAnsi" w:hAnsiTheme="minorHAnsi" w:cs="Arial"/>
          <w:b/>
        </w:rPr>
        <w:t>н(</w:t>
      </w:r>
      <w:proofErr w:type="gramEnd"/>
      <w:r>
        <w:rPr>
          <w:rFonts w:asciiTheme="minorHAnsi" w:hAnsiTheme="minorHAnsi" w:cs="Arial"/>
          <w:b/>
        </w:rPr>
        <w:t xml:space="preserve">ы) работы компании: </w:t>
      </w:r>
      <w:r>
        <w:rPr>
          <w:rFonts w:asciiTheme="minorHAnsi" w:hAnsiTheme="minorHAnsi" w:cs="Arial"/>
        </w:rPr>
        <w:t>(</w:t>
      </w:r>
      <w:r w:rsidRPr="00DD58BE">
        <w:rPr>
          <w:rFonts w:asciiTheme="minorHAnsi" w:hAnsiTheme="minorHAnsi" w:cs="Arial"/>
          <w:sz w:val="18"/>
          <w:szCs w:val="18"/>
        </w:rPr>
        <w:t>Укажите регио</w:t>
      </w:r>
      <w:proofErr w:type="gramStart"/>
      <w:r w:rsidRPr="00DD58BE">
        <w:rPr>
          <w:rFonts w:asciiTheme="minorHAnsi" w:hAnsiTheme="minorHAnsi" w:cs="Arial"/>
          <w:sz w:val="18"/>
          <w:szCs w:val="18"/>
        </w:rPr>
        <w:t>н(</w:t>
      </w:r>
      <w:proofErr w:type="gramEnd"/>
      <w:r w:rsidRPr="00DD58BE">
        <w:rPr>
          <w:rFonts w:asciiTheme="minorHAnsi" w:hAnsiTheme="minorHAnsi" w:cs="Arial"/>
          <w:sz w:val="18"/>
          <w:szCs w:val="18"/>
        </w:rPr>
        <w:t xml:space="preserve">ы) или город, для которого актуальна продукция или услуги </w:t>
      </w:r>
      <w:r w:rsidR="00C42C86" w:rsidRPr="00DD58BE">
        <w:rPr>
          <w:rFonts w:asciiTheme="minorHAnsi" w:hAnsiTheme="minorHAnsi" w:cs="Arial"/>
          <w:sz w:val="18"/>
          <w:szCs w:val="18"/>
        </w:rPr>
        <w:t>В</w:t>
      </w:r>
      <w:r w:rsidRPr="00DD58BE">
        <w:rPr>
          <w:rFonts w:asciiTheme="minorHAnsi" w:hAnsiTheme="minorHAnsi" w:cs="Arial"/>
          <w:sz w:val="18"/>
          <w:szCs w:val="18"/>
        </w:rPr>
        <w:t>ашей компании</w:t>
      </w:r>
      <w:r>
        <w:rPr>
          <w:rFonts w:asciiTheme="minorHAnsi" w:hAnsiTheme="minorHAnsi" w:cs="Arial"/>
        </w:rPr>
        <w:t>)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843CFB" w:rsidRPr="00230D8D" w:rsidTr="00DF1A71">
        <w:tc>
          <w:tcPr>
            <w:tcW w:w="5000" w:type="pct"/>
          </w:tcPr>
          <w:p w:rsidR="00843CFB" w:rsidRPr="00230D8D" w:rsidRDefault="00852007" w:rsidP="00DF1A71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8E6C78" w:rsidRDefault="008E6C78" w:rsidP="008E6C78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</w:p>
    <w:p w:rsidR="00843CFB" w:rsidRDefault="007C1470" w:rsidP="008E6C78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  <w:r w:rsidRPr="007C1470">
        <w:rPr>
          <w:rFonts w:asciiTheme="minorHAnsi" w:hAnsiTheme="minorHAnsi" w:cs="Arial"/>
          <w:b/>
        </w:rPr>
        <w:t>Логотип</w:t>
      </w:r>
      <w:r>
        <w:rPr>
          <w:rFonts w:asciiTheme="minorHAnsi" w:hAnsiTheme="minorHAnsi" w:cs="Arial"/>
          <w:b/>
        </w:rPr>
        <w:t xml:space="preserve">: </w:t>
      </w:r>
      <w:proofErr w:type="gramStart"/>
      <w:r w:rsidRPr="007C1470">
        <w:rPr>
          <w:rFonts w:asciiTheme="minorHAnsi" w:hAnsiTheme="minorHAnsi" w:cs="Arial"/>
        </w:rPr>
        <w:t>(</w:t>
      </w:r>
      <w:r w:rsidRPr="00DD58BE">
        <w:rPr>
          <w:rFonts w:asciiTheme="minorHAnsi" w:hAnsiTheme="minorHAnsi" w:cs="Arial"/>
          <w:sz w:val="18"/>
          <w:szCs w:val="18"/>
        </w:rPr>
        <w:t>Укажите наличие логотипа вашей компании «есть логотип/нет логотипа».</w:t>
      </w:r>
      <w:proofErr w:type="gramEnd"/>
      <w:r w:rsidRPr="00DD58BE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Pr="00DD58BE">
        <w:rPr>
          <w:rFonts w:asciiTheme="minorHAnsi" w:hAnsiTheme="minorHAnsi" w:cs="Arial"/>
          <w:sz w:val="18"/>
          <w:szCs w:val="18"/>
        </w:rPr>
        <w:t xml:space="preserve">Если у </w:t>
      </w:r>
      <w:r w:rsidR="00C42C86" w:rsidRPr="00DD58BE">
        <w:rPr>
          <w:rFonts w:asciiTheme="minorHAnsi" w:hAnsiTheme="minorHAnsi" w:cs="Arial"/>
          <w:sz w:val="18"/>
          <w:szCs w:val="18"/>
        </w:rPr>
        <w:t>В</w:t>
      </w:r>
      <w:r w:rsidRPr="00DD58BE">
        <w:rPr>
          <w:rFonts w:asciiTheme="minorHAnsi" w:hAnsiTheme="minorHAnsi" w:cs="Arial"/>
          <w:sz w:val="18"/>
          <w:szCs w:val="18"/>
        </w:rPr>
        <w:t>ас есть логотип, то прикрепите его к письму с этим брифом</w:t>
      </w:r>
      <w:r w:rsidRPr="007C1470">
        <w:rPr>
          <w:rFonts w:asciiTheme="minorHAnsi" w:hAnsiTheme="minorHAnsi" w:cs="Arial"/>
        </w:rPr>
        <w:t>)</w:t>
      </w:r>
      <w:proofErr w:type="gramEnd"/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7C1470" w:rsidRPr="00230D8D" w:rsidTr="00DF1A71">
        <w:tc>
          <w:tcPr>
            <w:tcW w:w="5000" w:type="pct"/>
          </w:tcPr>
          <w:p w:rsidR="007C1470" w:rsidRPr="00230D8D" w:rsidRDefault="00852007" w:rsidP="00DF1A71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7C1470" w:rsidRDefault="007C1470" w:rsidP="008E6C78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  <w:b/>
        </w:rPr>
      </w:pPr>
    </w:p>
    <w:p w:rsidR="00B3276C" w:rsidRPr="00B3276C" w:rsidRDefault="00B3276C" w:rsidP="007E7EE6">
      <w:pPr>
        <w:tabs>
          <w:tab w:val="right" w:leader="underscore" w:pos="10490"/>
        </w:tabs>
        <w:spacing w:after="0" w:line="240" w:lineRule="auto"/>
        <w:ind w:right="-1"/>
        <w:jc w:val="both"/>
        <w:rPr>
          <w:rFonts w:asciiTheme="minorHAnsi" w:hAnsiTheme="minorHAnsi" w:cs="Arial"/>
        </w:rPr>
      </w:pPr>
    </w:p>
    <w:p w:rsidR="00B3276C" w:rsidRDefault="00B3276C" w:rsidP="00B3276C">
      <w:pPr>
        <w:pStyle w:val="af"/>
        <w:numPr>
          <w:ilvl w:val="0"/>
          <w:numId w:val="21"/>
        </w:numPr>
        <w:jc w:val="left"/>
        <w:rPr>
          <w:sz w:val="22"/>
        </w:rPr>
      </w:pPr>
      <w:r w:rsidRPr="00B3276C">
        <w:rPr>
          <w:sz w:val="22"/>
        </w:rPr>
        <w:t>Первостепенные  цели и задачи рекламной к</w:t>
      </w:r>
      <w:r w:rsidR="00AA00A0">
        <w:rPr>
          <w:sz w:val="22"/>
        </w:rPr>
        <w:t>а</w:t>
      </w:r>
      <w:r w:rsidRPr="00B3276C">
        <w:rPr>
          <w:sz w:val="22"/>
        </w:rPr>
        <w:t>мпании</w:t>
      </w:r>
      <w:r>
        <w:rPr>
          <w:sz w:val="22"/>
        </w:rPr>
        <w:t>.</w:t>
      </w:r>
    </w:p>
    <w:bookmarkStart w:id="1" w:name="Флажок1"/>
    <w:p w:rsidR="00952FCA" w:rsidRPr="00B3276C" w:rsidRDefault="00952FCA" w:rsidP="00952FCA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  <w:r w:rsidRPr="00B3276C">
        <w:rPr>
          <w:rFonts w:asciiTheme="minorHAnsi" w:hAnsiTheme="minorHAnsi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76C">
        <w:rPr>
          <w:rFonts w:asciiTheme="minorHAnsi" w:hAnsiTheme="minorHAnsi" w:cs="Arial"/>
        </w:rPr>
        <w:instrText xml:space="preserve"> FORMCHECKBOX </w:instrText>
      </w:r>
      <w:r w:rsidR="00551FCA" w:rsidRPr="00B3276C">
        <w:rPr>
          <w:rFonts w:asciiTheme="minorHAnsi" w:hAnsiTheme="minorHAnsi" w:cs="Arial"/>
        </w:rPr>
      </w:r>
      <w:r w:rsidR="00A85076">
        <w:rPr>
          <w:rFonts w:asciiTheme="minorHAnsi" w:hAnsiTheme="minorHAnsi" w:cs="Arial"/>
        </w:rPr>
        <w:fldChar w:fldCharType="separate"/>
      </w:r>
      <w:r w:rsidRPr="00B3276C">
        <w:rPr>
          <w:rFonts w:asciiTheme="minorHAnsi" w:hAnsiTheme="minorHAnsi" w:cs="Arial"/>
        </w:rPr>
        <w:fldChar w:fldCharType="end"/>
      </w:r>
      <w:bookmarkEnd w:id="1"/>
      <w:r>
        <w:rPr>
          <w:rFonts w:asciiTheme="minorHAnsi" w:hAnsiTheme="minorHAnsi" w:cs="Arial"/>
        </w:rPr>
        <w:t xml:space="preserve"> </w:t>
      </w:r>
      <w:r w:rsidRPr="00B3276C">
        <w:rPr>
          <w:rFonts w:asciiTheme="minorHAnsi" w:hAnsiTheme="minorHAnsi" w:cs="Arial"/>
        </w:rPr>
        <w:t>Реклама товара, услуг.</w:t>
      </w:r>
    </w:p>
    <w:p w:rsidR="00952FCA" w:rsidRPr="00B3276C" w:rsidRDefault="00952FCA" w:rsidP="00952FCA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  <w:r w:rsidRPr="00B3276C">
        <w:rPr>
          <w:rFonts w:asciiTheme="minorHAnsi" w:hAnsiTheme="minorHAnsi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76C">
        <w:rPr>
          <w:rFonts w:asciiTheme="minorHAnsi" w:hAnsiTheme="minorHAnsi" w:cs="Arial"/>
        </w:rPr>
        <w:instrText xml:space="preserve"> FORMCHECKBOX </w:instrText>
      </w:r>
      <w:r w:rsidR="00551FCA" w:rsidRPr="00B3276C">
        <w:rPr>
          <w:rFonts w:asciiTheme="minorHAnsi" w:hAnsiTheme="minorHAnsi" w:cs="Arial"/>
        </w:rPr>
      </w:r>
      <w:r w:rsidR="00A85076">
        <w:rPr>
          <w:rFonts w:asciiTheme="minorHAnsi" w:hAnsiTheme="minorHAnsi" w:cs="Arial"/>
        </w:rPr>
        <w:fldChar w:fldCharType="separate"/>
      </w:r>
      <w:r w:rsidRPr="00B3276C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 w:rsidRPr="00B3276C">
        <w:rPr>
          <w:rFonts w:asciiTheme="minorHAnsi" w:hAnsiTheme="minorHAnsi" w:cs="Arial"/>
        </w:rPr>
        <w:t>Реклама компании, развитие бренда, развитие имиджа компании.</w:t>
      </w:r>
    </w:p>
    <w:p w:rsidR="00952FCA" w:rsidRPr="00B3276C" w:rsidRDefault="00952FCA" w:rsidP="00952FCA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</w:p>
    <w:p w:rsidR="00952FCA" w:rsidRPr="00952FCA" w:rsidRDefault="00952FCA" w:rsidP="00952FCA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  <w:sz w:val="18"/>
          <w:szCs w:val="18"/>
        </w:rPr>
      </w:pPr>
      <w:r w:rsidRPr="00952FCA">
        <w:rPr>
          <w:rFonts w:asciiTheme="minorHAnsi" w:hAnsiTheme="minorHAnsi" w:cs="Arial"/>
          <w:sz w:val="18"/>
          <w:szCs w:val="18"/>
        </w:rPr>
        <w:t>Очень важно понять, зачем Вы делаете рекламу. В большинстве случаев рекламу делают именно для продажи товаров и услуг, но в случае если реклама так же направлена на развитие имиджа и своего бренда</w:t>
      </w:r>
      <w:r w:rsidR="00583A60">
        <w:rPr>
          <w:rFonts w:asciiTheme="minorHAnsi" w:hAnsiTheme="minorHAnsi" w:cs="Arial"/>
          <w:sz w:val="18"/>
          <w:szCs w:val="18"/>
        </w:rPr>
        <w:t>,</w:t>
      </w:r>
      <w:r w:rsidRPr="00952FCA">
        <w:rPr>
          <w:rFonts w:asciiTheme="minorHAnsi" w:hAnsiTheme="minorHAnsi" w:cs="Arial"/>
          <w:sz w:val="18"/>
          <w:szCs w:val="18"/>
        </w:rPr>
        <w:t xml:space="preserve"> то это уже совсем другой спектр работ</w:t>
      </w:r>
      <w:r w:rsidR="00583A60">
        <w:rPr>
          <w:rFonts w:asciiTheme="minorHAnsi" w:hAnsiTheme="minorHAnsi" w:cs="Arial"/>
          <w:sz w:val="18"/>
          <w:szCs w:val="18"/>
        </w:rPr>
        <w:t>,</w:t>
      </w:r>
      <w:r w:rsidRPr="00952FCA">
        <w:rPr>
          <w:rFonts w:asciiTheme="minorHAnsi" w:hAnsiTheme="minorHAnsi" w:cs="Arial"/>
          <w:sz w:val="18"/>
          <w:szCs w:val="18"/>
        </w:rPr>
        <w:t xml:space="preserve"> который нужно также охватить при размещени</w:t>
      </w:r>
      <w:r w:rsidR="00583A60">
        <w:rPr>
          <w:rFonts w:asciiTheme="minorHAnsi" w:hAnsiTheme="minorHAnsi" w:cs="Arial"/>
          <w:sz w:val="18"/>
          <w:szCs w:val="18"/>
        </w:rPr>
        <w:t>и</w:t>
      </w:r>
      <w:r w:rsidRPr="00952FCA">
        <w:rPr>
          <w:rFonts w:asciiTheme="minorHAnsi" w:hAnsiTheme="minorHAnsi" w:cs="Arial"/>
          <w:sz w:val="18"/>
          <w:szCs w:val="18"/>
        </w:rPr>
        <w:t xml:space="preserve"> информации о Вашей компании. </w:t>
      </w:r>
      <w:r w:rsidRPr="00952FCA">
        <w:rPr>
          <w:rFonts w:asciiTheme="minorHAnsi" w:hAnsiTheme="minorHAnsi" w:cs="Arial"/>
          <w:b/>
          <w:sz w:val="18"/>
          <w:szCs w:val="18"/>
        </w:rPr>
        <w:t xml:space="preserve">Пожалуйста, выбирайте только один пункт. </w:t>
      </w:r>
      <w:r w:rsidRPr="00952FCA">
        <w:rPr>
          <w:rFonts w:asciiTheme="minorHAnsi" w:hAnsiTheme="minorHAnsi" w:cs="Arial"/>
          <w:sz w:val="18"/>
          <w:szCs w:val="18"/>
        </w:rPr>
        <w:t>Мы понимаем</w:t>
      </w:r>
      <w:r w:rsidR="00583A60">
        <w:rPr>
          <w:rFonts w:asciiTheme="minorHAnsi" w:hAnsiTheme="minorHAnsi" w:cs="Arial"/>
          <w:sz w:val="18"/>
          <w:szCs w:val="18"/>
        </w:rPr>
        <w:t>,</w:t>
      </w:r>
      <w:r w:rsidRPr="00952FCA">
        <w:rPr>
          <w:rFonts w:asciiTheme="minorHAnsi" w:hAnsiTheme="minorHAnsi" w:cs="Arial"/>
          <w:sz w:val="18"/>
          <w:szCs w:val="18"/>
        </w:rPr>
        <w:t xml:space="preserve"> что Вы, возможно, преследуете сразу несколько целей, но все же упор следует ставить в большей степени только на одно направление, а второе уже будет второстепенным.</w:t>
      </w:r>
    </w:p>
    <w:p w:rsidR="00952FCA" w:rsidRDefault="00952FCA" w:rsidP="00B3276C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</w:p>
    <w:p w:rsidR="00F1592F" w:rsidRDefault="00F1592F" w:rsidP="00B3276C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</w:p>
    <w:p w:rsidR="00952FCA" w:rsidRPr="00952FCA" w:rsidRDefault="00952FCA" w:rsidP="00952FCA">
      <w:pPr>
        <w:pStyle w:val="af"/>
        <w:numPr>
          <w:ilvl w:val="0"/>
          <w:numId w:val="21"/>
        </w:numPr>
        <w:jc w:val="left"/>
        <w:rPr>
          <w:sz w:val="22"/>
        </w:rPr>
      </w:pPr>
      <w:r w:rsidRPr="00952FCA">
        <w:rPr>
          <w:sz w:val="22"/>
        </w:rPr>
        <w:t>Информация о товарах и услугах компании.</w:t>
      </w:r>
    </w:p>
    <w:p w:rsidR="00B3276C" w:rsidRPr="00D45864" w:rsidRDefault="00B3276C" w:rsidP="00B3276C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  <w:b/>
        </w:rPr>
      </w:pPr>
      <w:r w:rsidRPr="00D45864">
        <w:rPr>
          <w:rFonts w:asciiTheme="minorHAnsi" w:hAnsiTheme="minorHAnsi" w:cs="Arial"/>
          <w:b/>
        </w:rPr>
        <w:t>Есть ли у Вас возможность предоставить подробный каталог товаров, услуг в электронн</w:t>
      </w:r>
      <w:r w:rsidR="003C45F5" w:rsidRPr="00D45864">
        <w:rPr>
          <w:rFonts w:asciiTheme="minorHAnsi" w:hAnsiTheme="minorHAnsi" w:cs="Arial"/>
          <w:b/>
        </w:rPr>
        <w:t xml:space="preserve">ом виде (фото, описание, цены и </w:t>
      </w:r>
      <w:r w:rsidRPr="00D45864">
        <w:rPr>
          <w:rFonts w:asciiTheme="minorHAnsi" w:hAnsiTheme="minorHAnsi" w:cs="Arial"/>
          <w:b/>
        </w:rPr>
        <w:t>т.д.):</w:t>
      </w:r>
    </w:p>
    <w:p w:rsidR="00B3276C" w:rsidRPr="00B3276C" w:rsidRDefault="00B3276C" w:rsidP="00B3276C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</w:p>
    <w:p w:rsidR="00B3276C" w:rsidRPr="00B3276C" w:rsidRDefault="00B3276C" w:rsidP="00B3276C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="Arial"/>
        </w:rPr>
        <w:instrText xml:space="preserve"> FORMCHECKBOX </w:instrText>
      </w:r>
      <w:r w:rsidR="00551FCA">
        <w:rPr>
          <w:rFonts w:asciiTheme="minorHAnsi" w:hAnsiTheme="minorHAnsi" w:cs="Arial"/>
        </w:rPr>
      </w:r>
      <w:r w:rsidR="00A85076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r w:rsidRPr="00B3276C">
        <w:rPr>
          <w:rFonts w:asciiTheme="minorHAnsi" w:hAnsiTheme="minorHAnsi" w:cs="Arial"/>
        </w:rPr>
        <w:t xml:space="preserve"> Да</w:t>
      </w:r>
      <w:proofErr w:type="gramStart"/>
      <w:r w:rsidRPr="00B3276C">
        <w:rPr>
          <w:rFonts w:asciiTheme="minorHAnsi" w:hAnsiTheme="minorHAnsi" w:cs="Arial"/>
        </w:rPr>
        <w:t xml:space="preserve">                           </w:t>
      </w:r>
      <w:proofErr w:type="gramEnd"/>
      <w:r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="Arial"/>
        </w:rPr>
        <w:instrText xml:space="preserve"> FORMCHECKBOX </w:instrText>
      </w:r>
      <w:r w:rsidR="00551FCA">
        <w:rPr>
          <w:rFonts w:asciiTheme="minorHAnsi" w:hAnsiTheme="minorHAnsi" w:cs="Arial"/>
        </w:rPr>
      </w:r>
      <w:r w:rsidR="00A85076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proofErr w:type="gramStart"/>
      <w:r w:rsidRPr="00B3276C">
        <w:rPr>
          <w:rFonts w:asciiTheme="minorHAnsi" w:hAnsiTheme="minorHAnsi" w:cs="Arial"/>
        </w:rPr>
        <w:t xml:space="preserve"> Н</w:t>
      </w:r>
      <w:proofErr w:type="gramEnd"/>
      <w:r w:rsidRPr="00B3276C">
        <w:rPr>
          <w:rFonts w:asciiTheme="minorHAnsi" w:hAnsiTheme="minorHAnsi" w:cs="Arial"/>
        </w:rPr>
        <w:t>ет</w:t>
      </w:r>
    </w:p>
    <w:p w:rsidR="00B3276C" w:rsidRPr="00B3276C" w:rsidRDefault="00B3276C" w:rsidP="00B3276C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</w:p>
    <w:p w:rsidR="00B3276C" w:rsidRPr="00B3276C" w:rsidRDefault="00B3276C" w:rsidP="00B3276C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</w:p>
    <w:p w:rsidR="00B3276C" w:rsidRPr="00D45864" w:rsidRDefault="00B3276C" w:rsidP="00B3276C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  <w:b/>
        </w:rPr>
      </w:pPr>
      <w:r w:rsidRPr="00D45864">
        <w:rPr>
          <w:rFonts w:asciiTheme="minorHAnsi" w:hAnsiTheme="minorHAnsi" w:cs="Arial"/>
          <w:b/>
        </w:rPr>
        <w:t>Имеются ли на данный момент в вашей компании акции или спец. предложения:</w:t>
      </w:r>
    </w:p>
    <w:p w:rsidR="00B3276C" w:rsidRPr="00B3276C" w:rsidRDefault="00B3276C" w:rsidP="00B3276C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</w:p>
    <w:p w:rsidR="00B3276C" w:rsidRPr="00B3276C" w:rsidRDefault="00B3276C" w:rsidP="00B3276C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  <w:r w:rsidRPr="00B3276C">
        <w:rPr>
          <w:rFonts w:asciiTheme="minorHAnsi" w:hAnsiTheme="minorHAnsi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76C">
        <w:rPr>
          <w:rFonts w:asciiTheme="minorHAnsi" w:hAnsiTheme="minorHAnsi" w:cs="Arial"/>
        </w:rPr>
        <w:instrText xml:space="preserve"> </w:instrText>
      </w:r>
      <w:r w:rsidRPr="00B3276C">
        <w:rPr>
          <w:rFonts w:asciiTheme="minorHAnsi" w:hAnsiTheme="minorHAnsi" w:cs="Arial"/>
          <w:lang w:val="en-US"/>
        </w:rPr>
        <w:instrText>FORMCHECKBOX</w:instrText>
      </w:r>
      <w:r w:rsidRPr="00B3276C">
        <w:rPr>
          <w:rFonts w:asciiTheme="minorHAnsi" w:hAnsiTheme="minorHAnsi" w:cs="Arial"/>
        </w:rPr>
        <w:instrText xml:space="preserve"> </w:instrText>
      </w:r>
      <w:r w:rsidR="00A85076">
        <w:rPr>
          <w:rFonts w:asciiTheme="minorHAnsi" w:hAnsiTheme="minorHAnsi" w:cs="Arial"/>
        </w:rPr>
      </w:r>
      <w:r w:rsidR="00A85076">
        <w:rPr>
          <w:rFonts w:asciiTheme="minorHAnsi" w:hAnsiTheme="minorHAnsi" w:cs="Arial"/>
        </w:rPr>
        <w:fldChar w:fldCharType="separate"/>
      </w:r>
      <w:r w:rsidRPr="00B3276C">
        <w:rPr>
          <w:rFonts w:asciiTheme="minorHAnsi" w:hAnsiTheme="minorHAnsi" w:cs="Arial"/>
        </w:rPr>
        <w:fldChar w:fldCharType="end"/>
      </w:r>
      <w:r w:rsidRPr="00B3276C">
        <w:rPr>
          <w:rFonts w:asciiTheme="minorHAnsi" w:hAnsiTheme="minorHAnsi" w:cs="Arial"/>
        </w:rPr>
        <w:t xml:space="preserve"> Да</w:t>
      </w:r>
      <w:proofErr w:type="gramStart"/>
      <w:r w:rsidR="007E7EE6">
        <w:rPr>
          <w:rFonts w:asciiTheme="minorHAnsi" w:hAnsiTheme="minorHAnsi" w:cs="Arial"/>
        </w:rPr>
        <w:t xml:space="preserve">                           </w:t>
      </w:r>
      <w:proofErr w:type="gramEnd"/>
      <w:r w:rsidRPr="00B3276C">
        <w:rPr>
          <w:rFonts w:asciiTheme="minorHAnsi" w:hAnsiTheme="minorHAnsi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76C">
        <w:rPr>
          <w:rFonts w:asciiTheme="minorHAnsi" w:hAnsiTheme="minorHAnsi" w:cs="Arial"/>
        </w:rPr>
        <w:instrText xml:space="preserve"> </w:instrText>
      </w:r>
      <w:r w:rsidRPr="00B3276C">
        <w:rPr>
          <w:rFonts w:asciiTheme="minorHAnsi" w:hAnsiTheme="minorHAnsi" w:cs="Arial"/>
          <w:lang w:val="en-US"/>
        </w:rPr>
        <w:instrText>FORMCHECKBOX</w:instrText>
      </w:r>
      <w:r w:rsidRPr="00B3276C">
        <w:rPr>
          <w:rFonts w:asciiTheme="minorHAnsi" w:hAnsiTheme="minorHAnsi" w:cs="Arial"/>
        </w:rPr>
        <w:instrText xml:space="preserve"> </w:instrText>
      </w:r>
      <w:r w:rsidR="00A85076">
        <w:rPr>
          <w:rFonts w:asciiTheme="minorHAnsi" w:hAnsiTheme="minorHAnsi" w:cs="Arial"/>
        </w:rPr>
      </w:r>
      <w:r w:rsidR="00A85076">
        <w:rPr>
          <w:rFonts w:asciiTheme="minorHAnsi" w:hAnsiTheme="minorHAnsi" w:cs="Arial"/>
        </w:rPr>
        <w:fldChar w:fldCharType="separate"/>
      </w:r>
      <w:r w:rsidRPr="00B3276C">
        <w:rPr>
          <w:rFonts w:asciiTheme="minorHAnsi" w:hAnsiTheme="minorHAnsi" w:cs="Arial"/>
        </w:rPr>
        <w:fldChar w:fldCharType="end"/>
      </w:r>
      <w:proofErr w:type="gramStart"/>
      <w:r w:rsidRPr="00B3276C">
        <w:rPr>
          <w:rFonts w:asciiTheme="minorHAnsi" w:hAnsiTheme="minorHAnsi" w:cs="Arial"/>
        </w:rPr>
        <w:t xml:space="preserve"> Н</w:t>
      </w:r>
      <w:proofErr w:type="gramEnd"/>
      <w:r w:rsidRPr="00B3276C">
        <w:rPr>
          <w:rFonts w:asciiTheme="minorHAnsi" w:hAnsiTheme="minorHAnsi" w:cs="Arial"/>
        </w:rPr>
        <w:t xml:space="preserve">ет       </w:t>
      </w:r>
    </w:p>
    <w:p w:rsidR="00B3276C" w:rsidRDefault="00B3276C" w:rsidP="007E7EE6">
      <w:pPr>
        <w:ind w:left="567"/>
        <w:rPr>
          <w:sz w:val="18"/>
          <w:szCs w:val="18"/>
        </w:rPr>
      </w:pPr>
      <w:r w:rsidRPr="007E7EE6">
        <w:rPr>
          <w:sz w:val="18"/>
          <w:szCs w:val="18"/>
        </w:rPr>
        <w:t>Е</w:t>
      </w:r>
      <w:r w:rsidR="007E7EE6">
        <w:rPr>
          <w:sz w:val="18"/>
          <w:szCs w:val="18"/>
        </w:rPr>
        <w:t>сли у Вас есть акции или спец. предложения,</w:t>
      </w:r>
      <w:r w:rsidRPr="007E7EE6">
        <w:rPr>
          <w:sz w:val="18"/>
          <w:szCs w:val="18"/>
        </w:rPr>
        <w:t xml:space="preserve"> то тогда прикрепите информацию о них к письму вместе с этим брифом</w:t>
      </w:r>
      <w:r w:rsidR="007E7EE6">
        <w:rPr>
          <w:sz w:val="18"/>
          <w:szCs w:val="18"/>
        </w:rPr>
        <w:t>.</w:t>
      </w:r>
    </w:p>
    <w:p w:rsidR="007E7EE6" w:rsidRPr="00D45864" w:rsidRDefault="007E7EE6" w:rsidP="007E7EE6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  <w:b/>
        </w:rPr>
      </w:pPr>
      <w:r w:rsidRPr="00D45864">
        <w:rPr>
          <w:rFonts w:asciiTheme="minorHAnsi" w:hAnsiTheme="minorHAnsi" w:cs="Arial"/>
          <w:b/>
        </w:rPr>
        <w:t>Сезонность товара или услуги:</w:t>
      </w:r>
    </w:p>
    <w:p w:rsidR="007E7EE6" w:rsidRPr="00B3276C" w:rsidRDefault="007E7EE6" w:rsidP="007E7EE6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</w:p>
    <w:p w:rsidR="007E7EE6" w:rsidRPr="00B3276C" w:rsidRDefault="007E7EE6" w:rsidP="007E7EE6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  <w:r w:rsidRPr="00B3276C">
        <w:rPr>
          <w:rFonts w:asciiTheme="minorHAnsi" w:hAnsiTheme="minorHAnsi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76C">
        <w:rPr>
          <w:rFonts w:asciiTheme="minorHAnsi" w:hAnsiTheme="minorHAnsi" w:cs="Arial"/>
        </w:rPr>
        <w:instrText xml:space="preserve"> FORMCHECKBOX </w:instrText>
      </w:r>
      <w:r w:rsidR="00A85076">
        <w:rPr>
          <w:rFonts w:asciiTheme="minorHAnsi" w:hAnsiTheme="minorHAnsi" w:cs="Arial"/>
        </w:rPr>
      </w:r>
      <w:r w:rsidR="00A85076">
        <w:rPr>
          <w:rFonts w:asciiTheme="minorHAnsi" w:hAnsiTheme="minorHAnsi" w:cs="Arial"/>
        </w:rPr>
        <w:fldChar w:fldCharType="separate"/>
      </w:r>
      <w:r w:rsidRPr="00B3276C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 w:rsidRPr="00B3276C">
        <w:rPr>
          <w:rFonts w:asciiTheme="minorHAnsi" w:hAnsiTheme="minorHAnsi" w:cs="Arial"/>
        </w:rPr>
        <w:t>Есть</w:t>
      </w:r>
      <w:proofErr w:type="gramStart"/>
      <w:r w:rsidRPr="00B3276C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                     </w:t>
      </w:r>
      <w:proofErr w:type="gramEnd"/>
      <w:r w:rsidRPr="00B3276C">
        <w:rPr>
          <w:rFonts w:asciiTheme="minorHAnsi" w:hAnsiTheme="minorHAnsi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76C">
        <w:rPr>
          <w:rFonts w:asciiTheme="minorHAnsi" w:hAnsiTheme="minorHAnsi" w:cs="Arial"/>
        </w:rPr>
        <w:instrText xml:space="preserve"> FORMCHECKBOX </w:instrText>
      </w:r>
      <w:r w:rsidR="00A85076">
        <w:rPr>
          <w:rFonts w:asciiTheme="minorHAnsi" w:hAnsiTheme="minorHAnsi" w:cs="Arial"/>
        </w:rPr>
      </w:r>
      <w:r w:rsidR="00A85076">
        <w:rPr>
          <w:rFonts w:asciiTheme="minorHAnsi" w:hAnsiTheme="minorHAnsi" w:cs="Arial"/>
        </w:rPr>
        <w:fldChar w:fldCharType="separate"/>
      </w:r>
      <w:r w:rsidRPr="00B3276C">
        <w:rPr>
          <w:rFonts w:asciiTheme="minorHAnsi" w:hAnsiTheme="minorHAnsi" w:cs="Arial"/>
        </w:rPr>
        <w:fldChar w:fldCharType="end"/>
      </w:r>
      <w:proofErr w:type="gramStart"/>
      <w:r w:rsidRPr="00B3276C">
        <w:rPr>
          <w:rFonts w:asciiTheme="minorHAnsi" w:hAnsiTheme="minorHAnsi" w:cs="Arial"/>
        </w:rPr>
        <w:t xml:space="preserve"> Н</w:t>
      </w:r>
      <w:proofErr w:type="gramEnd"/>
      <w:r w:rsidRPr="00B3276C">
        <w:rPr>
          <w:rFonts w:asciiTheme="minorHAnsi" w:hAnsiTheme="minorHAnsi" w:cs="Arial"/>
        </w:rPr>
        <w:t xml:space="preserve">ет </w:t>
      </w:r>
    </w:p>
    <w:p w:rsidR="007E7EE6" w:rsidRPr="00B3276C" w:rsidRDefault="007E7EE6" w:rsidP="007E7EE6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</w:p>
    <w:p w:rsidR="007E7EE6" w:rsidRPr="00D45864" w:rsidRDefault="007E7EE6" w:rsidP="007E7EE6">
      <w:pPr>
        <w:spacing w:after="0" w:line="240" w:lineRule="auto"/>
        <w:ind w:left="567"/>
        <w:rPr>
          <w:rFonts w:asciiTheme="minorHAnsi" w:hAnsiTheme="minorHAnsi" w:cs="Arial"/>
          <w:b/>
        </w:rPr>
      </w:pPr>
      <w:r w:rsidRPr="00D45864">
        <w:rPr>
          <w:rFonts w:asciiTheme="minorHAnsi" w:hAnsiTheme="minorHAnsi" w:cs="Arial"/>
          <w:b/>
        </w:rPr>
        <w:t>Укажите месяцы начала и окончания сезона: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7E7EE6" w:rsidRPr="00230D8D" w:rsidTr="00DF1A71">
        <w:tc>
          <w:tcPr>
            <w:tcW w:w="5000" w:type="pct"/>
          </w:tcPr>
          <w:p w:rsidR="007E7EE6" w:rsidRPr="00230D8D" w:rsidRDefault="00852007" w:rsidP="00DF1A71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7E7EE6" w:rsidRDefault="007E7EE6" w:rsidP="007E7EE6">
      <w:pPr>
        <w:spacing w:after="0" w:line="240" w:lineRule="auto"/>
        <w:ind w:left="567"/>
        <w:rPr>
          <w:rFonts w:asciiTheme="minorHAnsi" w:hAnsiTheme="minorHAnsi"/>
        </w:rPr>
      </w:pPr>
    </w:p>
    <w:p w:rsidR="007E7EE6" w:rsidRDefault="00DD58BE" w:rsidP="007E7EE6">
      <w:pPr>
        <w:spacing w:after="0" w:line="240" w:lineRule="auto"/>
        <w:ind w:left="567"/>
        <w:rPr>
          <w:rFonts w:asciiTheme="minorHAnsi" w:hAnsiTheme="minorHAnsi" w:cs="Arial"/>
        </w:rPr>
      </w:pPr>
      <w:r w:rsidRPr="00D45864">
        <w:rPr>
          <w:rFonts w:asciiTheme="minorHAnsi" w:hAnsiTheme="minorHAnsi" w:cs="Arial"/>
          <w:b/>
        </w:rPr>
        <w:t>Сформируйте</w:t>
      </w:r>
      <w:r w:rsidR="00D45864" w:rsidRPr="00D45864">
        <w:rPr>
          <w:rFonts w:asciiTheme="minorHAnsi" w:hAnsiTheme="minorHAnsi" w:cs="Arial"/>
          <w:b/>
        </w:rPr>
        <w:t xml:space="preserve"> Уникальное Торговое Предложение Вашей компании</w:t>
      </w:r>
      <w:r w:rsidR="007E7EE6" w:rsidRPr="00D45864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</w:rPr>
        <w:t xml:space="preserve"> </w:t>
      </w:r>
      <w:proofErr w:type="gramStart"/>
      <w:r>
        <w:rPr>
          <w:rFonts w:asciiTheme="minorHAnsi" w:hAnsiTheme="minorHAnsi" w:cs="Arial"/>
        </w:rPr>
        <w:t>(</w:t>
      </w:r>
      <w:r w:rsidRPr="00DD58BE">
        <w:rPr>
          <w:rFonts w:asciiTheme="minorHAnsi" w:hAnsiTheme="minorHAnsi" w:cs="Arial"/>
          <w:sz w:val="18"/>
          <w:szCs w:val="18"/>
        </w:rPr>
        <w:t>Каковы основные преимущества товара/услуги/компании?</w:t>
      </w:r>
      <w:proofErr w:type="gramEnd"/>
      <w:r w:rsidRPr="00DD58BE">
        <w:rPr>
          <w:rFonts w:asciiTheme="minorHAnsi" w:hAnsiTheme="minorHAnsi" w:cs="Arial"/>
          <w:sz w:val="18"/>
          <w:szCs w:val="18"/>
        </w:rPr>
        <w:t xml:space="preserve"> Какие выгоды получает покупатель? Если </w:t>
      </w:r>
      <w:r>
        <w:rPr>
          <w:rFonts w:asciiTheme="minorHAnsi" w:hAnsiTheme="minorHAnsi" w:cs="Arial"/>
          <w:sz w:val="18"/>
          <w:szCs w:val="18"/>
        </w:rPr>
        <w:t xml:space="preserve">Ваша </w:t>
      </w:r>
      <w:r w:rsidRPr="00DD58BE">
        <w:rPr>
          <w:rFonts w:asciiTheme="minorHAnsi" w:hAnsiTheme="minorHAnsi" w:cs="Arial"/>
          <w:sz w:val="18"/>
          <w:szCs w:val="18"/>
        </w:rPr>
        <w:t>компания имеет узкую специализацию, места в рейтингах, длительную историю, традиции, если товар отличается инновационностью, а услуга – эксклюзивностью – все эти моменты непременно стоит указать. Есть ли что-то по услуге (товару), что делает</w:t>
      </w:r>
      <w:r>
        <w:rPr>
          <w:rFonts w:asciiTheme="minorHAnsi" w:hAnsiTheme="minorHAnsi" w:cs="Arial"/>
          <w:sz w:val="18"/>
          <w:szCs w:val="18"/>
        </w:rPr>
        <w:t>е только Вы</w:t>
      </w:r>
      <w:r w:rsidRPr="00DD58BE">
        <w:rPr>
          <w:rFonts w:asciiTheme="minorHAnsi" w:hAnsiTheme="minorHAnsi" w:cs="Arial"/>
          <w:sz w:val="18"/>
          <w:szCs w:val="18"/>
        </w:rPr>
        <w:t xml:space="preserve"> или очень мало компаний, т.е. это делают единицы. </w:t>
      </w:r>
      <w:proofErr w:type="gramStart"/>
      <w:r w:rsidRPr="00DD58BE">
        <w:rPr>
          <w:rFonts w:asciiTheme="minorHAnsi" w:hAnsiTheme="minorHAnsi" w:cs="Arial"/>
          <w:sz w:val="18"/>
          <w:szCs w:val="18"/>
        </w:rPr>
        <w:t>Сообщите об этом.</w:t>
      </w:r>
      <w:r>
        <w:rPr>
          <w:rFonts w:asciiTheme="minorHAnsi" w:hAnsiTheme="minorHAnsi" w:cs="Arial"/>
        </w:rPr>
        <w:t>)</w:t>
      </w:r>
      <w:proofErr w:type="gramEnd"/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7E7EE6" w:rsidRPr="00230D8D" w:rsidTr="00DF1A71">
        <w:tc>
          <w:tcPr>
            <w:tcW w:w="5000" w:type="pct"/>
          </w:tcPr>
          <w:p w:rsidR="007E7EE6" w:rsidRPr="00230D8D" w:rsidRDefault="00852007" w:rsidP="00DF1A71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7E7EE6" w:rsidRDefault="007E7EE6" w:rsidP="007E7EE6">
      <w:pPr>
        <w:spacing w:after="0" w:line="240" w:lineRule="auto"/>
        <w:ind w:left="567"/>
        <w:rPr>
          <w:rFonts w:asciiTheme="minorHAnsi" w:hAnsiTheme="minorHAnsi"/>
        </w:rPr>
      </w:pPr>
    </w:p>
    <w:p w:rsidR="003D0E7B" w:rsidRDefault="003D0E7B" w:rsidP="003D0E7B">
      <w:pPr>
        <w:spacing w:after="0" w:line="24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Кто основные Ваши конкуренты</w:t>
      </w:r>
      <w:r w:rsidRPr="00A771B0">
        <w:rPr>
          <w:b/>
          <w:sz w:val="20"/>
          <w:szCs w:val="20"/>
        </w:rPr>
        <w:t>? Назовите адреса сайтов конкурентов.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3D0E7B" w:rsidRPr="00230D8D" w:rsidTr="00F40FDC">
        <w:tc>
          <w:tcPr>
            <w:tcW w:w="5000" w:type="pct"/>
          </w:tcPr>
          <w:p w:rsidR="003D0E7B" w:rsidRPr="00230D8D" w:rsidRDefault="003D0E7B" w:rsidP="00F40FDC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F74A0A" w:rsidRPr="00B3276C" w:rsidTr="00DF1A71">
        <w:tc>
          <w:tcPr>
            <w:tcW w:w="9322" w:type="dxa"/>
          </w:tcPr>
          <w:p w:rsidR="00F74A0A" w:rsidRPr="00F74A0A" w:rsidRDefault="00F74A0A" w:rsidP="00F74A0A">
            <w:pPr>
              <w:pStyle w:val="af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F74A0A">
              <w:rPr>
                <w:sz w:val="22"/>
              </w:rPr>
              <w:lastRenderedPageBreak/>
              <w:t>Предполагаемая аудитория сайта</w:t>
            </w:r>
            <w:r>
              <w:rPr>
                <w:sz w:val="22"/>
              </w:rPr>
              <w:t>.</w:t>
            </w:r>
          </w:p>
          <w:bookmarkStart w:id="2" w:name="_GoBack"/>
          <w:p w:rsidR="00F74A0A" w:rsidRPr="00B3276C" w:rsidRDefault="00F74A0A" w:rsidP="00DF1A71">
            <w:pPr>
              <w:tabs>
                <w:tab w:val="right" w:leader="underscore" w:pos="10490"/>
              </w:tabs>
              <w:spacing w:after="0" w:line="240" w:lineRule="auto"/>
              <w:ind w:left="567" w:right="-1"/>
              <w:jc w:val="both"/>
              <w:rPr>
                <w:rFonts w:asciiTheme="minorHAnsi" w:hAnsiTheme="minorHAnsi" w:cs="Arial"/>
              </w:rPr>
            </w:pPr>
            <w:r w:rsidRPr="00B3276C">
              <w:rPr>
                <w:rFonts w:asciiTheme="minorHAnsi" w:hAnsiTheme="minorHAnsi" w:cs="Arial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76C">
              <w:rPr>
                <w:rFonts w:asciiTheme="minorHAnsi" w:hAnsiTheme="minorHAnsi" w:cs="Arial"/>
              </w:rPr>
              <w:instrText xml:space="preserve"> FORMCHECKBOX </w:instrText>
            </w:r>
            <w:r w:rsidR="00551FCA" w:rsidRPr="00B3276C">
              <w:rPr>
                <w:rFonts w:asciiTheme="minorHAnsi" w:hAnsiTheme="minorHAnsi" w:cs="Arial"/>
              </w:rPr>
            </w:r>
            <w:r w:rsidR="00A85076">
              <w:rPr>
                <w:rFonts w:asciiTheme="minorHAnsi" w:hAnsiTheme="minorHAnsi" w:cs="Arial"/>
              </w:rPr>
              <w:fldChar w:fldCharType="separate"/>
            </w:r>
            <w:r w:rsidRPr="00B3276C">
              <w:rPr>
                <w:rFonts w:asciiTheme="minorHAnsi" w:hAnsiTheme="minorHAnsi" w:cs="Arial"/>
              </w:rPr>
              <w:fldChar w:fldCharType="end"/>
            </w:r>
            <w:bookmarkEnd w:id="2"/>
            <w:r>
              <w:rPr>
                <w:rFonts w:asciiTheme="minorHAnsi" w:hAnsiTheme="minorHAnsi" w:cs="Arial"/>
              </w:rPr>
              <w:t xml:space="preserve"> </w:t>
            </w:r>
            <w:r w:rsidRPr="00B3276C">
              <w:rPr>
                <w:rFonts w:asciiTheme="minorHAnsi" w:hAnsiTheme="minorHAnsi" w:cs="Arial"/>
              </w:rPr>
              <w:t>школьники</w:t>
            </w:r>
          </w:p>
          <w:p w:rsidR="00F74A0A" w:rsidRPr="00B3276C" w:rsidRDefault="00F74A0A" w:rsidP="00DF1A71">
            <w:pPr>
              <w:tabs>
                <w:tab w:val="right" w:leader="underscore" w:pos="10490"/>
              </w:tabs>
              <w:spacing w:after="0" w:line="240" w:lineRule="auto"/>
              <w:ind w:left="567" w:right="-1"/>
              <w:jc w:val="both"/>
              <w:rPr>
                <w:rFonts w:asciiTheme="minorHAnsi" w:hAnsiTheme="minorHAnsi" w:cs="Arial"/>
              </w:rPr>
            </w:pPr>
            <w:r w:rsidRPr="00B3276C">
              <w:rPr>
                <w:rFonts w:asciiTheme="minorHAnsi" w:hAnsiTheme="minorHAnsi" w:cs="Arial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76C">
              <w:rPr>
                <w:rFonts w:asciiTheme="minorHAnsi" w:hAnsiTheme="minorHAnsi" w:cs="Arial"/>
              </w:rPr>
              <w:instrText xml:space="preserve"> FORMCHECKBOX </w:instrText>
            </w:r>
            <w:r w:rsidR="00551FCA" w:rsidRPr="00B3276C">
              <w:rPr>
                <w:rFonts w:asciiTheme="minorHAnsi" w:hAnsiTheme="minorHAnsi" w:cs="Arial"/>
              </w:rPr>
            </w:r>
            <w:r w:rsidR="00A85076">
              <w:rPr>
                <w:rFonts w:asciiTheme="minorHAnsi" w:hAnsiTheme="minorHAnsi" w:cs="Arial"/>
              </w:rPr>
              <w:fldChar w:fldCharType="separate"/>
            </w:r>
            <w:r w:rsidRPr="00B3276C"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 xml:space="preserve"> </w:t>
            </w:r>
            <w:r w:rsidRPr="00B3276C">
              <w:rPr>
                <w:rFonts w:asciiTheme="minorHAnsi" w:hAnsiTheme="minorHAnsi" w:cs="Arial"/>
              </w:rPr>
              <w:t>студенты</w:t>
            </w:r>
          </w:p>
          <w:p w:rsidR="00F74A0A" w:rsidRPr="00B3276C" w:rsidRDefault="00F74A0A" w:rsidP="00DF1A71">
            <w:pPr>
              <w:tabs>
                <w:tab w:val="right" w:leader="underscore" w:pos="10490"/>
              </w:tabs>
              <w:spacing w:after="0" w:line="240" w:lineRule="auto"/>
              <w:ind w:left="567" w:right="-1"/>
              <w:jc w:val="both"/>
              <w:rPr>
                <w:rFonts w:asciiTheme="minorHAnsi" w:hAnsiTheme="minorHAnsi" w:cs="Arial"/>
              </w:rPr>
            </w:pPr>
            <w:r w:rsidRPr="00B3276C">
              <w:rPr>
                <w:rFonts w:asciiTheme="minorHAnsi" w:hAnsiTheme="minorHAnsi" w:cs="Arial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76C">
              <w:rPr>
                <w:rFonts w:asciiTheme="minorHAnsi" w:hAnsiTheme="minorHAnsi" w:cs="Arial"/>
              </w:rPr>
              <w:instrText xml:space="preserve"> FORMCHECKBOX </w:instrText>
            </w:r>
            <w:r w:rsidR="00551FCA" w:rsidRPr="00B3276C">
              <w:rPr>
                <w:rFonts w:asciiTheme="minorHAnsi" w:hAnsiTheme="minorHAnsi" w:cs="Arial"/>
              </w:rPr>
            </w:r>
            <w:r w:rsidR="00A85076">
              <w:rPr>
                <w:rFonts w:asciiTheme="minorHAnsi" w:hAnsiTheme="minorHAnsi" w:cs="Arial"/>
              </w:rPr>
              <w:fldChar w:fldCharType="separate"/>
            </w:r>
            <w:r w:rsidRPr="00B3276C"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 xml:space="preserve"> </w:t>
            </w:r>
            <w:r w:rsidRPr="00B3276C">
              <w:rPr>
                <w:rFonts w:asciiTheme="minorHAnsi" w:hAnsiTheme="minorHAnsi" w:cs="Arial"/>
              </w:rPr>
              <w:t>сотрудники фирм</w:t>
            </w:r>
          </w:p>
          <w:p w:rsidR="00F74A0A" w:rsidRPr="00B3276C" w:rsidRDefault="00F74A0A" w:rsidP="00DF1A71">
            <w:pPr>
              <w:tabs>
                <w:tab w:val="right" w:leader="underscore" w:pos="10490"/>
              </w:tabs>
              <w:spacing w:after="0" w:line="240" w:lineRule="auto"/>
              <w:ind w:left="567" w:right="-1"/>
              <w:jc w:val="both"/>
              <w:rPr>
                <w:rFonts w:asciiTheme="minorHAnsi" w:hAnsiTheme="minorHAnsi" w:cs="Arial"/>
              </w:rPr>
            </w:pPr>
            <w:r w:rsidRPr="00B3276C">
              <w:rPr>
                <w:rFonts w:asciiTheme="minorHAnsi" w:hAnsiTheme="minorHAnsi" w:cs="Arial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76C">
              <w:rPr>
                <w:rFonts w:asciiTheme="minorHAnsi" w:hAnsiTheme="minorHAnsi" w:cs="Arial"/>
              </w:rPr>
              <w:instrText xml:space="preserve"> FORMCHECKBOX </w:instrText>
            </w:r>
            <w:r w:rsidR="00A85076">
              <w:rPr>
                <w:rFonts w:asciiTheme="minorHAnsi" w:hAnsiTheme="minorHAnsi" w:cs="Arial"/>
              </w:rPr>
            </w:r>
            <w:r w:rsidR="00A85076">
              <w:rPr>
                <w:rFonts w:asciiTheme="minorHAnsi" w:hAnsiTheme="minorHAnsi" w:cs="Arial"/>
              </w:rPr>
              <w:fldChar w:fldCharType="separate"/>
            </w:r>
            <w:r w:rsidRPr="00B3276C"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 xml:space="preserve"> </w:t>
            </w:r>
            <w:r w:rsidRPr="00B3276C">
              <w:rPr>
                <w:rFonts w:asciiTheme="minorHAnsi" w:hAnsiTheme="minorHAnsi" w:cs="Arial"/>
              </w:rPr>
              <w:t>пенсионеры</w:t>
            </w:r>
          </w:p>
          <w:p w:rsidR="00F74A0A" w:rsidRPr="00B3276C" w:rsidRDefault="00F74A0A" w:rsidP="00DF1A71">
            <w:pPr>
              <w:tabs>
                <w:tab w:val="right" w:leader="underscore" w:pos="10490"/>
              </w:tabs>
              <w:spacing w:after="0" w:line="240" w:lineRule="auto"/>
              <w:ind w:left="567" w:right="-1"/>
              <w:jc w:val="both"/>
              <w:rPr>
                <w:rFonts w:asciiTheme="minorHAnsi" w:hAnsiTheme="minorHAnsi" w:cs="Arial"/>
              </w:rPr>
            </w:pPr>
            <w:r w:rsidRPr="00B3276C">
              <w:rPr>
                <w:rFonts w:asciiTheme="minorHAnsi" w:hAnsiTheme="minorHAnsi" w:cs="Arial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76C">
              <w:rPr>
                <w:rFonts w:asciiTheme="minorHAnsi" w:hAnsiTheme="minorHAnsi" w:cs="Arial"/>
              </w:rPr>
              <w:instrText xml:space="preserve"> FORMCHECKBOX </w:instrText>
            </w:r>
            <w:r w:rsidR="00A85076">
              <w:rPr>
                <w:rFonts w:asciiTheme="minorHAnsi" w:hAnsiTheme="minorHAnsi" w:cs="Arial"/>
              </w:rPr>
            </w:r>
            <w:r w:rsidR="00A85076">
              <w:rPr>
                <w:rFonts w:asciiTheme="minorHAnsi" w:hAnsiTheme="minorHAnsi" w:cs="Arial"/>
              </w:rPr>
              <w:fldChar w:fldCharType="separate"/>
            </w:r>
            <w:r w:rsidRPr="00B3276C"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 xml:space="preserve"> </w:t>
            </w:r>
            <w:r w:rsidRPr="00B3276C">
              <w:rPr>
                <w:rFonts w:asciiTheme="minorHAnsi" w:hAnsiTheme="minorHAnsi" w:cs="Arial"/>
              </w:rPr>
              <w:t>другие</w:t>
            </w:r>
          </w:p>
          <w:p w:rsidR="00F74A0A" w:rsidRPr="00B3276C" w:rsidRDefault="00F74A0A" w:rsidP="00DF1A71">
            <w:pPr>
              <w:tabs>
                <w:tab w:val="right" w:leader="underscore" w:pos="10490"/>
              </w:tabs>
              <w:spacing w:after="0" w:line="240" w:lineRule="auto"/>
              <w:ind w:left="567" w:right="-1"/>
              <w:jc w:val="both"/>
              <w:rPr>
                <w:rFonts w:asciiTheme="minorHAnsi" w:hAnsiTheme="minorHAnsi" w:cs="Arial"/>
              </w:rPr>
            </w:pPr>
            <w:r w:rsidRPr="00B3276C">
              <w:rPr>
                <w:rFonts w:asciiTheme="minorHAnsi" w:hAnsiTheme="minorHAnsi" w:cs="Arial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76C">
              <w:rPr>
                <w:rFonts w:asciiTheme="minorHAnsi" w:hAnsiTheme="minorHAnsi" w:cs="Arial"/>
              </w:rPr>
              <w:instrText xml:space="preserve"> FORMCHECKBOX </w:instrText>
            </w:r>
            <w:r w:rsidR="00A85076">
              <w:rPr>
                <w:rFonts w:asciiTheme="minorHAnsi" w:hAnsiTheme="minorHAnsi" w:cs="Arial"/>
              </w:rPr>
            </w:r>
            <w:r w:rsidR="00A85076">
              <w:rPr>
                <w:rFonts w:asciiTheme="minorHAnsi" w:hAnsiTheme="minorHAnsi" w:cs="Arial"/>
              </w:rPr>
              <w:fldChar w:fldCharType="separate"/>
            </w:r>
            <w:r w:rsidRPr="00B3276C"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 xml:space="preserve"> </w:t>
            </w:r>
            <w:r w:rsidRPr="00B3276C">
              <w:rPr>
                <w:rFonts w:asciiTheme="minorHAnsi" w:hAnsiTheme="minorHAnsi" w:cs="Arial"/>
              </w:rPr>
              <w:t>сайт в основном для мужчин</w:t>
            </w:r>
          </w:p>
          <w:p w:rsidR="00F74A0A" w:rsidRPr="00B3276C" w:rsidRDefault="00F74A0A" w:rsidP="00DF1A71">
            <w:pPr>
              <w:tabs>
                <w:tab w:val="right" w:leader="underscore" w:pos="10490"/>
              </w:tabs>
              <w:spacing w:after="0" w:line="240" w:lineRule="auto"/>
              <w:ind w:left="567" w:right="-1"/>
              <w:jc w:val="both"/>
              <w:rPr>
                <w:rFonts w:asciiTheme="minorHAnsi" w:hAnsiTheme="minorHAnsi" w:cs="Arial"/>
              </w:rPr>
            </w:pPr>
            <w:r w:rsidRPr="00B3276C">
              <w:rPr>
                <w:rFonts w:asciiTheme="minorHAnsi" w:hAnsiTheme="minorHAnsi" w:cs="Arial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76C">
              <w:rPr>
                <w:rFonts w:asciiTheme="minorHAnsi" w:hAnsiTheme="minorHAnsi" w:cs="Arial"/>
              </w:rPr>
              <w:instrText xml:space="preserve"> FORMCHECKBOX </w:instrText>
            </w:r>
            <w:r w:rsidR="00A85076">
              <w:rPr>
                <w:rFonts w:asciiTheme="minorHAnsi" w:hAnsiTheme="minorHAnsi" w:cs="Arial"/>
              </w:rPr>
            </w:r>
            <w:r w:rsidR="00A85076">
              <w:rPr>
                <w:rFonts w:asciiTheme="minorHAnsi" w:hAnsiTheme="minorHAnsi" w:cs="Arial"/>
              </w:rPr>
              <w:fldChar w:fldCharType="separate"/>
            </w:r>
            <w:r w:rsidRPr="00B3276C"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 xml:space="preserve"> </w:t>
            </w:r>
            <w:r w:rsidRPr="00B3276C">
              <w:rPr>
                <w:rFonts w:asciiTheme="minorHAnsi" w:hAnsiTheme="minorHAnsi" w:cs="Arial"/>
              </w:rPr>
              <w:t>сайт в основном для женщин</w:t>
            </w:r>
          </w:p>
          <w:p w:rsidR="00F74A0A" w:rsidRPr="00B3276C" w:rsidRDefault="00F74A0A" w:rsidP="00DF1A71">
            <w:pPr>
              <w:tabs>
                <w:tab w:val="right" w:leader="underscore" w:pos="10490"/>
              </w:tabs>
              <w:spacing w:after="0" w:line="240" w:lineRule="auto"/>
              <w:ind w:left="567" w:right="-1"/>
              <w:jc w:val="both"/>
              <w:rPr>
                <w:rFonts w:asciiTheme="minorHAnsi" w:hAnsiTheme="minorHAnsi" w:cs="Arial"/>
              </w:rPr>
            </w:pPr>
            <w:r w:rsidRPr="00B3276C">
              <w:rPr>
                <w:rFonts w:asciiTheme="minorHAnsi" w:hAnsiTheme="minorHAnsi" w:cs="Arial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76C">
              <w:rPr>
                <w:rFonts w:asciiTheme="minorHAnsi" w:hAnsiTheme="minorHAnsi" w:cs="Arial"/>
              </w:rPr>
              <w:instrText xml:space="preserve"> FORMCHECKBOX </w:instrText>
            </w:r>
            <w:r w:rsidR="00A85076">
              <w:rPr>
                <w:rFonts w:asciiTheme="minorHAnsi" w:hAnsiTheme="minorHAnsi" w:cs="Arial"/>
              </w:rPr>
            </w:r>
            <w:r w:rsidR="00A85076">
              <w:rPr>
                <w:rFonts w:asciiTheme="minorHAnsi" w:hAnsiTheme="minorHAnsi" w:cs="Arial"/>
              </w:rPr>
              <w:fldChar w:fldCharType="separate"/>
            </w:r>
            <w:r w:rsidRPr="00B3276C"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 xml:space="preserve"> </w:t>
            </w:r>
            <w:r w:rsidRPr="00B3276C">
              <w:rPr>
                <w:rFonts w:asciiTheme="minorHAnsi" w:hAnsiTheme="minorHAnsi" w:cs="Arial"/>
              </w:rPr>
              <w:t>не имеет значения</w:t>
            </w:r>
          </w:p>
          <w:p w:rsidR="00F74A0A" w:rsidRPr="00B3276C" w:rsidRDefault="00F74A0A" w:rsidP="00DF1A71">
            <w:pPr>
              <w:tabs>
                <w:tab w:val="right" w:leader="underscore" w:pos="10490"/>
              </w:tabs>
              <w:spacing w:after="0" w:line="240" w:lineRule="auto"/>
              <w:ind w:left="567" w:right="-1"/>
              <w:jc w:val="both"/>
              <w:rPr>
                <w:rFonts w:asciiTheme="minorHAnsi" w:hAnsiTheme="minorHAnsi" w:cs="Arial"/>
              </w:rPr>
            </w:pPr>
          </w:p>
          <w:p w:rsidR="00F74A0A" w:rsidRPr="00B3276C" w:rsidRDefault="00F74A0A" w:rsidP="00DF1A71">
            <w:pPr>
              <w:tabs>
                <w:tab w:val="right" w:leader="underscore" w:pos="10490"/>
              </w:tabs>
              <w:spacing w:after="0" w:line="240" w:lineRule="auto"/>
              <w:ind w:left="567" w:right="-1"/>
              <w:jc w:val="both"/>
              <w:rPr>
                <w:rFonts w:asciiTheme="minorHAnsi" w:hAnsiTheme="minorHAnsi" w:cs="Arial"/>
              </w:rPr>
            </w:pPr>
          </w:p>
          <w:p w:rsidR="00F74A0A" w:rsidRPr="00D45864" w:rsidRDefault="00F74A0A" w:rsidP="00DF1A71">
            <w:pPr>
              <w:tabs>
                <w:tab w:val="right" w:leader="underscore" w:pos="10490"/>
              </w:tabs>
              <w:spacing w:after="0" w:line="240" w:lineRule="auto"/>
              <w:ind w:left="567" w:right="-1"/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D45864">
              <w:rPr>
                <w:rFonts w:asciiTheme="minorHAnsi" w:hAnsiTheme="minorHAnsi" w:cs="Arial"/>
                <w:b/>
              </w:rPr>
              <w:t>Возраст</w:t>
            </w:r>
            <w:r w:rsidRPr="00D45864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</w:tr>
      <w:tr w:rsidR="00F74A0A" w:rsidRPr="00B3276C" w:rsidTr="00DF1A71">
        <w:tc>
          <w:tcPr>
            <w:tcW w:w="9322" w:type="dxa"/>
            <w:hideMark/>
          </w:tcPr>
          <w:p w:rsidR="00F74A0A" w:rsidRPr="00B3276C" w:rsidRDefault="00F74A0A" w:rsidP="00DF1A71">
            <w:pPr>
              <w:tabs>
                <w:tab w:val="right" w:leader="underscore" w:pos="10490"/>
              </w:tabs>
              <w:spacing w:after="0" w:line="240" w:lineRule="auto"/>
              <w:ind w:left="567" w:right="-1"/>
              <w:jc w:val="both"/>
              <w:rPr>
                <w:rFonts w:asciiTheme="minorHAnsi" w:hAnsiTheme="minorHAnsi" w:cs="Arial"/>
              </w:rPr>
            </w:pPr>
            <w:r w:rsidRPr="00B3276C">
              <w:rPr>
                <w:rFonts w:asciiTheme="minorHAnsi" w:hAnsiTheme="minorHAnsi" w:cs="Arial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76C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A85076">
              <w:rPr>
                <w:rFonts w:asciiTheme="minorHAnsi" w:hAnsiTheme="minorHAnsi" w:cs="Arial"/>
              </w:rPr>
            </w:r>
            <w:r w:rsidR="00A85076">
              <w:rPr>
                <w:rFonts w:asciiTheme="minorHAnsi" w:hAnsiTheme="minorHAnsi" w:cs="Arial"/>
              </w:rPr>
              <w:fldChar w:fldCharType="separate"/>
            </w:r>
            <w:r w:rsidRPr="00B3276C">
              <w:rPr>
                <w:rFonts w:asciiTheme="minorHAnsi" w:hAnsiTheme="minorHAnsi" w:cs="Arial"/>
              </w:rPr>
              <w:fldChar w:fldCharType="end"/>
            </w:r>
            <w:r w:rsidRPr="00B3276C">
              <w:rPr>
                <w:rFonts w:asciiTheme="minorHAnsi" w:hAnsiTheme="minorHAnsi" w:cs="Arial"/>
                <w:lang w:val="en-US"/>
              </w:rPr>
              <w:t xml:space="preserve"> </w:t>
            </w:r>
            <w:r w:rsidRPr="00B3276C">
              <w:rPr>
                <w:rFonts w:asciiTheme="minorHAnsi" w:hAnsiTheme="minorHAnsi" w:cs="Arial"/>
              </w:rPr>
              <w:t>от 10 до 17 лет.</w:t>
            </w:r>
          </w:p>
        </w:tc>
      </w:tr>
      <w:tr w:rsidR="00F74A0A" w:rsidRPr="00B3276C" w:rsidTr="00DF1A71">
        <w:tc>
          <w:tcPr>
            <w:tcW w:w="9322" w:type="dxa"/>
            <w:hideMark/>
          </w:tcPr>
          <w:p w:rsidR="00F74A0A" w:rsidRPr="00B3276C" w:rsidRDefault="00F74A0A" w:rsidP="00DF1A71">
            <w:pPr>
              <w:tabs>
                <w:tab w:val="right" w:leader="underscore" w:pos="10490"/>
              </w:tabs>
              <w:spacing w:after="0" w:line="240" w:lineRule="auto"/>
              <w:ind w:left="567" w:right="-1"/>
              <w:jc w:val="both"/>
              <w:rPr>
                <w:rFonts w:asciiTheme="minorHAnsi" w:hAnsiTheme="minorHAnsi" w:cs="Arial"/>
              </w:rPr>
            </w:pPr>
            <w:r w:rsidRPr="00B3276C">
              <w:rPr>
                <w:rFonts w:asciiTheme="minorHAnsi" w:hAnsiTheme="minorHAnsi" w:cs="Arial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76C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A85076">
              <w:rPr>
                <w:rFonts w:asciiTheme="minorHAnsi" w:hAnsiTheme="minorHAnsi" w:cs="Arial"/>
              </w:rPr>
            </w:r>
            <w:r w:rsidR="00A85076">
              <w:rPr>
                <w:rFonts w:asciiTheme="minorHAnsi" w:hAnsiTheme="minorHAnsi" w:cs="Arial"/>
              </w:rPr>
              <w:fldChar w:fldCharType="separate"/>
            </w:r>
            <w:r w:rsidRPr="00B3276C">
              <w:rPr>
                <w:rFonts w:asciiTheme="minorHAnsi" w:hAnsiTheme="minorHAnsi" w:cs="Arial"/>
              </w:rPr>
              <w:fldChar w:fldCharType="end"/>
            </w:r>
            <w:r w:rsidRPr="00B3276C">
              <w:rPr>
                <w:rFonts w:asciiTheme="minorHAnsi" w:hAnsiTheme="minorHAnsi" w:cs="Arial"/>
              </w:rPr>
              <w:t xml:space="preserve"> от 18 до 24 лет.</w:t>
            </w:r>
          </w:p>
        </w:tc>
      </w:tr>
      <w:tr w:rsidR="00F74A0A" w:rsidRPr="00B3276C" w:rsidTr="00DF1A71">
        <w:tc>
          <w:tcPr>
            <w:tcW w:w="9322" w:type="dxa"/>
            <w:hideMark/>
          </w:tcPr>
          <w:p w:rsidR="00F74A0A" w:rsidRPr="00B3276C" w:rsidRDefault="00F74A0A" w:rsidP="00DF1A71">
            <w:pPr>
              <w:tabs>
                <w:tab w:val="right" w:leader="underscore" w:pos="10490"/>
              </w:tabs>
              <w:spacing w:after="0" w:line="240" w:lineRule="auto"/>
              <w:ind w:left="567" w:right="-1"/>
              <w:jc w:val="both"/>
              <w:rPr>
                <w:rFonts w:asciiTheme="minorHAnsi" w:hAnsiTheme="minorHAnsi" w:cs="Arial"/>
                <w:lang w:val="en-US"/>
              </w:rPr>
            </w:pPr>
            <w:r w:rsidRPr="00B3276C">
              <w:rPr>
                <w:rFonts w:asciiTheme="minorHAnsi" w:hAnsiTheme="minorHAnsi" w:cs="Arial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76C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A85076">
              <w:rPr>
                <w:rFonts w:asciiTheme="minorHAnsi" w:hAnsiTheme="minorHAnsi" w:cs="Arial"/>
              </w:rPr>
            </w:r>
            <w:r w:rsidR="00A85076">
              <w:rPr>
                <w:rFonts w:asciiTheme="minorHAnsi" w:hAnsiTheme="minorHAnsi" w:cs="Arial"/>
              </w:rPr>
              <w:fldChar w:fldCharType="separate"/>
            </w:r>
            <w:r w:rsidRPr="00B3276C">
              <w:rPr>
                <w:rFonts w:asciiTheme="minorHAnsi" w:hAnsiTheme="minorHAnsi" w:cs="Arial"/>
              </w:rPr>
              <w:fldChar w:fldCharType="end"/>
            </w:r>
            <w:r w:rsidRPr="00B3276C">
              <w:rPr>
                <w:rFonts w:asciiTheme="minorHAnsi" w:hAnsiTheme="minorHAnsi" w:cs="Arial"/>
              </w:rPr>
              <w:t xml:space="preserve"> от 25 до 34 лет</w:t>
            </w:r>
          </w:p>
        </w:tc>
      </w:tr>
      <w:tr w:rsidR="00F74A0A" w:rsidRPr="00B3276C" w:rsidTr="00DF1A71">
        <w:tc>
          <w:tcPr>
            <w:tcW w:w="9322" w:type="dxa"/>
            <w:hideMark/>
          </w:tcPr>
          <w:p w:rsidR="00F74A0A" w:rsidRPr="00B3276C" w:rsidRDefault="00F74A0A" w:rsidP="00DF1A71">
            <w:pPr>
              <w:tabs>
                <w:tab w:val="right" w:leader="underscore" w:pos="10490"/>
              </w:tabs>
              <w:spacing w:after="0" w:line="240" w:lineRule="auto"/>
              <w:ind w:left="567" w:right="-1"/>
              <w:jc w:val="both"/>
              <w:rPr>
                <w:rFonts w:asciiTheme="minorHAnsi" w:hAnsiTheme="minorHAnsi" w:cs="Arial"/>
              </w:rPr>
            </w:pPr>
            <w:r w:rsidRPr="00B3276C">
              <w:rPr>
                <w:rFonts w:asciiTheme="minorHAnsi" w:hAnsiTheme="minorHAnsi" w:cs="Arial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76C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A85076">
              <w:rPr>
                <w:rFonts w:asciiTheme="minorHAnsi" w:hAnsiTheme="minorHAnsi" w:cs="Arial"/>
              </w:rPr>
            </w:r>
            <w:r w:rsidR="00A85076">
              <w:rPr>
                <w:rFonts w:asciiTheme="minorHAnsi" w:hAnsiTheme="minorHAnsi" w:cs="Arial"/>
              </w:rPr>
              <w:fldChar w:fldCharType="separate"/>
            </w:r>
            <w:r w:rsidRPr="00B3276C">
              <w:rPr>
                <w:rFonts w:asciiTheme="minorHAnsi" w:hAnsiTheme="minorHAnsi" w:cs="Arial"/>
              </w:rPr>
              <w:fldChar w:fldCharType="end"/>
            </w:r>
            <w:r w:rsidRPr="00B3276C">
              <w:rPr>
                <w:rFonts w:asciiTheme="minorHAnsi" w:hAnsiTheme="minorHAnsi" w:cs="Arial"/>
                <w:lang w:val="en-US"/>
              </w:rPr>
              <w:t xml:space="preserve"> </w:t>
            </w:r>
            <w:r w:rsidRPr="00B3276C">
              <w:rPr>
                <w:rFonts w:asciiTheme="minorHAnsi" w:hAnsiTheme="minorHAnsi" w:cs="Arial"/>
              </w:rPr>
              <w:t>от 35 до 44 лет.</w:t>
            </w:r>
          </w:p>
        </w:tc>
      </w:tr>
      <w:tr w:rsidR="00F74A0A" w:rsidRPr="00B3276C" w:rsidTr="00DF1A71">
        <w:tc>
          <w:tcPr>
            <w:tcW w:w="9322" w:type="dxa"/>
            <w:hideMark/>
          </w:tcPr>
          <w:p w:rsidR="00F74A0A" w:rsidRPr="00B3276C" w:rsidRDefault="00F74A0A" w:rsidP="00DF1A71">
            <w:pPr>
              <w:tabs>
                <w:tab w:val="right" w:leader="underscore" w:pos="10490"/>
              </w:tabs>
              <w:spacing w:after="0" w:line="240" w:lineRule="auto"/>
              <w:ind w:left="567" w:right="-1"/>
              <w:jc w:val="both"/>
              <w:rPr>
                <w:rFonts w:asciiTheme="minorHAnsi" w:hAnsiTheme="minorHAnsi" w:cs="Arial"/>
              </w:rPr>
            </w:pPr>
            <w:r w:rsidRPr="00B3276C">
              <w:rPr>
                <w:rFonts w:asciiTheme="minorHAnsi" w:hAnsiTheme="minorHAnsi" w:cs="Arial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76C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A85076">
              <w:rPr>
                <w:rFonts w:asciiTheme="minorHAnsi" w:hAnsiTheme="minorHAnsi" w:cs="Arial"/>
              </w:rPr>
            </w:r>
            <w:r w:rsidR="00A85076">
              <w:rPr>
                <w:rFonts w:asciiTheme="minorHAnsi" w:hAnsiTheme="minorHAnsi" w:cs="Arial"/>
              </w:rPr>
              <w:fldChar w:fldCharType="separate"/>
            </w:r>
            <w:r w:rsidRPr="00B3276C">
              <w:rPr>
                <w:rFonts w:asciiTheme="minorHAnsi" w:hAnsiTheme="minorHAnsi" w:cs="Arial"/>
              </w:rPr>
              <w:fldChar w:fldCharType="end"/>
            </w:r>
            <w:r w:rsidRPr="00B3276C">
              <w:rPr>
                <w:rFonts w:asciiTheme="minorHAnsi" w:hAnsiTheme="minorHAnsi" w:cs="Arial"/>
              </w:rPr>
              <w:t xml:space="preserve"> от 45 и выше</w:t>
            </w:r>
          </w:p>
        </w:tc>
      </w:tr>
      <w:tr w:rsidR="00F74A0A" w:rsidRPr="00B3276C" w:rsidTr="00DF1A71">
        <w:tc>
          <w:tcPr>
            <w:tcW w:w="9322" w:type="dxa"/>
            <w:hideMark/>
          </w:tcPr>
          <w:p w:rsidR="00F74A0A" w:rsidRPr="00B3276C" w:rsidRDefault="00F74A0A" w:rsidP="00DF1A71">
            <w:pPr>
              <w:tabs>
                <w:tab w:val="right" w:leader="underscore" w:pos="10490"/>
              </w:tabs>
              <w:spacing w:after="0" w:line="240" w:lineRule="auto"/>
              <w:ind w:left="567" w:right="-1"/>
              <w:jc w:val="both"/>
              <w:rPr>
                <w:rFonts w:asciiTheme="minorHAnsi" w:hAnsiTheme="minorHAnsi" w:cs="Arial"/>
                <w:lang w:val="en-US"/>
              </w:rPr>
            </w:pPr>
            <w:r w:rsidRPr="00B3276C">
              <w:rPr>
                <w:rFonts w:asciiTheme="minorHAnsi" w:hAnsiTheme="minorHAnsi" w:cs="Arial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76C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A85076">
              <w:rPr>
                <w:rFonts w:asciiTheme="minorHAnsi" w:hAnsiTheme="minorHAnsi" w:cs="Arial"/>
              </w:rPr>
            </w:r>
            <w:r w:rsidR="00A85076">
              <w:rPr>
                <w:rFonts w:asciiTheme="minorHAnsi" w:hAnsiTheme="minorHAnsi" w:cs="Arial"/>
              </w:rPr>
              <w:fldChar w:fldCharType="separate"/>
            </w:r>
            <w:r w:rsidRPr="00B3276C">
              <w:rPr>
                <w:rFonts w:asciiTheme="minorHAnsi" w:hAnsiTheme="minorHAnsi" w:cs="Arial"/>
              </w:rPr>
              <w:fldChar w:fldCharType="end"/>
            </w:r>
            <w:r w:rsidRPr="00B3276C">
              <w:rPr>
                <w:rFonts w:asciiTheme="minorHAnsi" w:hAnsiTheme="minorHAnsi" w:cs="Arial"/>
              </w:rPr>
              <w:t xml:space="preserve"> Не имеет значения</w:t>
            </w:r>
          </w:p>
        </w:tc>
      </w:tr>
    </w:tbl>
    <w:p w:rsidR="007E7EE6" w:rsidRDefault="007E7EE6" w:rsidP="007E7EE6">
      <w:pPr>
        <w:spacing w:after="0" w:line="240" w:lineRule="auto"/>
        <w:ind w:left="567"/>
        <w:rPr>
          <w:rFonts w:asciiTheme="minorHAnsi" w:hAnsiTheme="minorHAnsi"/>
        </w:rPr>
      </w:pPr>
    </w:p>
    <w:p w:rsidR="00F1592F" w:rsidRDefault="00F1592F" w:rsidP="007E7EE6">
      <w:pPr>
        <w:spacing w:after="0" w:line="240" w:lineRule="auto"/>
        <w:ind w:left="567"/>
        <w:rPr>
          <w:rFonts w:asciiTheme="minorHAnsi" w:hAnsiTheme="minorHAnsi"/>
        </w:rPr>
      </w:pPr>
    </w:p>
    <w:p w:rsidR="00D45864" w:rsidRDefault="00D45864" w:rsidP="00D45864">
      <w:pPr>
        <w:pStyle w:val="af"/>
        <w:numPr>
          <w:ilvl w:val="0"/>
          <w:numId w:val="21"/>
        </w:numPr>
        <w:spacing w:after="0" w:line="240" w:lineRule="auto"/>
        <w:ind w:left="714" w:hanging="357"/>
        <w:jc w:val="left"/>
        <w:rPr>
          <w:sz w:val="22"/>
        </w:rPr>
      </w:pPr>
      <w:r w:rsidRPr="00D45864">
        <w:rPr>
          <w:sz w:val="22"/>
        </w:rPr>
        <w:t>Контекстная реклама.</w:t>
      </w:r>
    </w:p>
    <w:p w:rsidR="00D45864" w:rsidRDefault="00D45864" w:rsidP="00D45864">
      <w:pPr>
        <w:ind w:left="567"/>
        <w:rPr>
          <w:sz w:val="20"/>
          <w:szCs w:val="20"/>
        </w:rPr>
      </w:pPr>
      <w:r w:rsidRPr="00D45864">
        <w:rPr>
          <w:sz w:val="20"/>
          <w:szCs w:val="20"/>
        </w:rPr>
        <w:t>Данный раздел заполняется в том случае, если Вы планируете использовать контекстную рекламу.</w:t>
      </w:r>
    </w:p>
    <w:p w:rsidR="00D45864" w:rsidRPr="00D45864" w:rsidRDefault="00D45864" w:rsidP="00D45864">
      <w:pPr>
        <w:spacing w:after="0" w:line="240" w:lineRule="auto"/>
        <w:ind w:left="567"/>
        <w:rPr>
          <w:b/>
          <w:sz w:val="20"/>
          <w:szCs w:val="20"/>
        </w:rPr>
      </w:pPr>
      <w:r w:rsidRPr="00D45864">
        <w:rPr>
          <w:b/>
          <w:sz w:val="20"/>
          <w:szCs w:val="20"/>
        </w:rPr>
        <w:t>Площадки для рекламы:</w:t>
      </w:r>
    </w:p>
    <w:p w:rsidR="00D45864" w:rsidRDefault="00D45864" w:rsidP="00D45864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</w:p>
    <w:p w:rsidR="00D45864" w:rsidRPr="00B3276C" w:rsidRDefault="00D45864" w:rsidP="00D45864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  <w:r w:rsidRPr="00B3276C">
        <w:rPr>
          <w:rFonts w:asciiTheme="minorHAnsi" w:hAnsiTheme="minorHAnsi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76C">
        <w:rPr>
          <w:rFonts w:asciiTheme="minorHAnsi" w:hAnsiTheme="minorHAnsi" w:cs="Arial"/>
        </w:rPr>
        <w:instrText xml:space="preserve"> </w:instrText>
      </w:r>
      <w:r w:rsidRPr="00B3276C">
        <w:rPr>
          <w:rFonts w:asciiTheme="minorHAnsi" w:hAnsiTheme="minorHAnsi" w:cs="Arial"/>
          <w:lang w:val="en-US"/>
        </w:rPr>
        <w:instrText>FORMCHECKBOX</w:instrText>
      </w:r>
      <w:r w:rsidRPr="00B3276C">
        <w:rPr>
          <w:rFonts w:asciiTheme="minorHAnsi" w:hAnsiTheme="minorHAnsi" w:cs="Arial"/>
        </w:rPr>
        <w:instrText xml:space="preserve"> </w:instrText>
      </w:r>
      <w:r w:rsidR="00551FCA" w:rsidRPr="00B3276C">
        <w:rPr>
          <w:rFonts w:asciiTheme="minorHAnsi" w:hAnsiTheme="minorHAnsi" w:cs="Arial"/>
        </w:rPr>
      </w:r>
      <w:r w:rsidR="00A85076">
        <w:rPr>
          <w:rFonts w:asciiTheme="minorHAnsi" w:hAnsiTheme="minorHAnsi" w:cs="Arial"/>
        </w:rPr>
        <w:fldChar w:fldCharType="separate"/>
      </w:r>
      <w:r w:rsidRPr="00B3276C">
        <w:rPr>
          <w:rFonts w:asciiTheme="minorHAnsi" w:hAnsiTheme="minorHAnsi" w:cs="Arial"/>
        </w:rPr>
        <w:fldChar w:fldCharType="end"/>
      </w:r>
      <w:r w:rsidRPr="00B3276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Google Adwords                           </w:t>
      </w:r>
      <w:r w:rsidRPr="00B3276C">
        <w:rPr>
          <w:rFonts w:asciiTheme="minorHAnsi" w:hAnsiTheme="minorHAnsi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76C">
        <w:rPr>
          <w:rFonts w:asciiTheme="minorHAnsi" w:hAnsiTheme="minorHAnsi" w:cs="Arial"/>
        </w:rPr>
        <w:instrText xml:space="preserve"> </w:instrText>
      </w:r>
      <w:r w:rsidRPr="00B3276C">
        <w:rPr>
          <w:rFonts w:asciiTheme="minorHAnsi" w:hAnsiTheme="minorHAnsi" w:cs="Arial"/>
          <w:lang w:val="en-US"/>
        </w:rPr>
        <w:instrText>FORMCHECKBOX</w:instrText>
      </w:r>
      <w:r w:rsidRPr="00B3276C">
        <w:rPr>
          <w:rFonts w:asciiTheme="minorHAnsi" w:hAnsiTheme="minorHAnsi" w:cs="Arial"/>
        </w:rPr>
        <w:instrText xml:space="preserve"> </w:instrText>
      </w:r>
      <w:r w:rsidR="00551FCA" w:rsidRPr="00B3276C">
        <w:rPr>
          <w:rFonts w:asciiTheme="minorHAnsi" w:hAnsiTheme="minorHAnsi" w:cs="Arial"/>
        </w:rPr>
      </w:r>
      <w:r w:rsidR="00A85076">
        <w:rPr>
          <w:rFonts w:asciiTheme="minorHAnsi" w:hAnsiTheme="minorHAnsi" w:cs="Arial"/>
        </w:rPr>
        <w:fldChar w:fldCharType="separate"/>
      </w:r>
      <w:r w:rsidRPr="00B3276C">
        <w:rPr>
          <w:rFonts w:asciiTheme="minorHAnsi" w:hAnsiTheme="minorHAnsi" w:cs="Arial"/>
        </w:rPr>
        <w:fldChar w:fldCharType="end"/>
      </w:r>
      <w:r w:rsidRPr="00B3276C">
        <w:rPr>
          <w:rFonts w:asciiTheme="minorHAnsi" w:hAnsiTheme="minorHAnsi" w:cs="Arial"/>
        </w:rPr>
        <w:t xml:space="preserve"> </w:t>
      </w:r>
      <w:r w:rsidRPr="00D45864">
        <w:rPr>
          <w:rFonts w:asciiTheme="minorHAnsi" w:hAnsiTheme="minorHAnsi" w:cs="Arial"/>
        </w:rPr>
        <w:t>Яндекс</w:t>
      </w:r>
      <w:proofErr w:type="gramStart"/>
      <w:r w:rsidRPr="00D45864">
        <w:rPr>
          <w:rFonts w:asciiTheme="minorHAnsi" w:hAnsiTheme="minorHAnsi" w:cs="Arial"/>
        </w:rPr>
        <w:t>.Д</w:t>
      </w:r>
      <w:proofErr w:type="gramEnd"/>
      <w:r w:rsidRPr="00D45864">
        <w:rPr>
          <w:rFonts w:asciiTheme="minorHAnsi" w:hAnsiTheme="minorHAnsi" w:cs="Arial"/>
        </w:rPr>
        <w:t>ирект</w:t>
      </w:r>
    </w:p>
    <w:p w:rsidR="00D45864" w:rsidRDefault="00D45864" w:rsidP="00D45864">
      <w:pPr>
        <w:spacing w:after="0" w:line="240" w:lineRule="auto"/>
        <w:ind w:left="567"/>
        <w:rPr>
          <w:sz w:val="20"/>
          <w:szCs w:val="20"/>
        </w:rPr>
      </w:pPr>
    </w:p>
    <w:p w:rsidR="00D45864" w:rsidRDefault="00D45864" w:rsidP="00D45864">
      <w:pPr>
        <w:spacing w:after="0" w:line="240" w:lineRule="auto"/>
        <w:ind w:left="567"/>
        <w:rPr>
          <w:b/>
          <w:sz w:val="20"/>
          <w:szCs w:val="20"/>
        </w:rPr>
      </w:pPr>
      <w:r w:rsidRPr="00D45864">
        <w:rPr>
          <w:b/>
          <w:sz w:val="20"/>
          <w:szCs w:val="20"/>
        </w:rPr>
        <w:t>Время показа рекламы, время работа офиса, если не совпадает, то почему: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D45864" w:rsidRPr="00230D8D" w:rsidTr="00DF1A71">
        <w:tc>
          <w:tcPr>
            <w:tcW w:w="5000" w:type="pct"/>
          </w:tcPr>
          <w:p w:rsidR="00D45864" w:rsidRPr="00230D8D" w:rsidRDefault="00852007" w:rsidP="00DF1A71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D45864" w:rsidRDefault="00D45864" w:rsidP="00D45864">
      <w:pPr>
        <w:spacing w:after="0" w:line="240" w:lineRule="auto"/>
        <w:ind w:left="567"/>
        <w:rPr>
          <w:b/>
          <w:sz w:val="20"/>
          <w:szCs w:val="20"/>
        </w:rPr>
      </w:pPr>
    </w:p>
    <w:p w:rsidR="008A6354" w:rsidRDefault="0028655B" w:rsidP="00D45864">
      <w:pPr>
        <w:spacing w:after="0" w:line="24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Укажите</w:t>
      </w:r>
      <w:r w:rsidR="008A6354" w:rsidRPr="008A6354">
        <w:rPr>
          <w:b/>
          <w:sz w:val="20"/>
          <w:szCs w:val="20"/>
        </w:rPr>
        <w:t xml:space="preserve"> 3 категории товаров и/или услуг, которые </w:t>
      </w:r>
      <w:r w:rsidR="008A6354">
        <w:rPr>
          <w:b/>
          <w:sz w:val="20"/>
          <w:szCs w:val="20"/>
        </w:rPr>
        <w:t>Вы хотите</w:t>
      </w:r>
      <w:r w:rsidR="008A6354" w:rsidRPr="008A6354">
        <w:rPr>
          <w:b/>
          <w:sz w:val="20"/>
          <w:szCs w:val="20"/>
        </w:rPr>
        <w:t xml:space="preserve"> рекламир</w:t>
      </w:r>
      <w:r w:rsidR="008A6354">
        <w:rPr>
          <w:b/>
          <w:sz w:val="20"/>
          <w:szCs w:val="20"/>
        </w:rPr>
        <w:t>овать: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8A6354" w:rsidRPr="00230D8D" w:rsidTr="00DF1A71">
        <w:tc>
          <w:tcPr>
            <w:tcW w:w="5000" w:type="pct"/>
          </w:tcPr>
          <w:p w:rsidR="008A6354" w:rsidRPr="00230D8D" w:rsidRDefault="00852007" w:rsidP="00DF1A71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8A6354" w:rsidRDefault="008A6354" w:rsidP="00D45864">
      <w:pPr>
        <w:spacing w:after="0" w:line="240" w:lineRule="auto"/>
        <w:ind w:left="567"/>
        <w:rPr>
          <w:b/>
          <w:sz w:val="20"/>
          <w:szCs w:val="20"/>
        </w:rPr>
      </w:pPr>
    </w:p>
    <w:p w:rsidR="008A6354" w:rsidRDefault="008A6354" w:rsidP="00D45864">
      <w:pPr>
        <w:spacing w:after="0" w:line="24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Укажите, если есть, </w:t>
      </w:r>
      <w:r w:rsidRPr="008A6354">
        <w:rPr>
          <w:b/>
          <w:sz w:val="20"/>
          <w:szCs w:val="20"/>
        </w:rPr>
        <w:t xml:space="preserve"> дополнительные категории товаров и/или услуг, которые </w:t>
      </w:r>
      <w:r>
        <w:rPr>
          <w:b/>
          <w:sz w:val="20"/>
          <w:szCs w:val="20"/>
        </w:rPr>
        <w:t>Вы хотите</w:t>
      </w:r>
      <w:r w:rsidRPr="008A6354">
        <w:rPr>
          <w:b/>
          <w:sz w:val="20"/>
          <w:szCs w:val="20"/>
        </w:rPr>
        <w:t xml:space="preserve"> рекламировать</w:t>
      </w:r>
      <w:r>
        <w:rPr>
          <w:b/>
          <w:sz w:val="20"/>
          <w:szCs w:val="20"/>
        </w:rPr>
        <w:t>: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8A6354" w:rsidRPr="00230D8D" w:rsidTr="00DF1A71">
        <w:tc>
          <w:tcPr>
            <w:tcW w:w="5000" w:type="pct"/>
          </w:tcPr>
          <w:p w:rsidR="008A6354" w:rsidRPr="00230D8D" w:rsidRDefault="00852007" w:rsidP="00DF1A71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28655B" w:rsidRDefault="0028655B" w:rsidP="0028655B">
      <w:pPr>
        <w:spacing w:after="0" w:line="240" w:lineRule="auto"/>
        <w:ind w:left="567"/>
        <w:rPr>
          <w:b/>
          <w:sz w:val="20"/>
          <w:szCs w:val="20"/>
        </w:rPr>
      </w:pPr>
    </w:p>
    <w:p w:rsidR="0028655B" w:rsidRDefault="0028655B" w:rsidP="0028655B">
      <w:pPr>
        <w:spacing w:after="0" w:line="240" w:lineRule="auto"/>
        <w:ind w:left="567"/>
        <w:rPr>
          <w:b/>
          <w:sz w:val="20"/>
          <w:szCs w:val="20"/>
        </w:rPr>
      </w:pPr>
      <w:r w:rsidRPr="00064932">
        <w:rPr>
          <w:b/>
          <w:sz w:val="20"/>
          <w:szCs w:val="20"/>
        </w:rPr>
        <w:t xml:space="preserve">Перечислите, пожалуйста, какие, по </w:t>
      </w:r>
      <w:r>
        <w:rPr>
          <w:b/>
          <w:sz w:val="20"/>
          <w:szCs w:val="20"/>
        </w:rPr>
        <w:t>Вашему мнению</w:t>
      </w:r>
      <w:r w:rsidRPr="00064932">
        <w:rPr>
          <w:b/>
          <w:sz w:val="20"/>
          <w:szCs w:val="20"/>
        </w:rPr>
        <w:t>, посадочные страницы сайта соотве</w:t>
      </w:r>
      <w:r>
        <w:rPr>
          <w:b/>
          <w:sz w:val="20"/>
          <w:szCs w:val="20"/>
        </w:rPr>
        <w:t>тствуют рекламируемым тематикам: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28655B" w:rsidRPr="00230D8D" w:rsidTr="00DF1A71">
        <w:tc>
          <w:tcPr>
            <w:tcW w:w="5000" w:type="pct"/>
          </w:tcPr>
          <w:p w:rsidR="0028655B" w:rsidRPr="00230D8D" w:rsidRDefault="00852007" w:rsidP="00DF1A71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8A6354" w:rsidRDefault="008A6354" w:rsidP="0028655B">
      <w:pPr>
        <w:spacing w:after="0" w:line="240" w:lineRule="auto"/>
        <w:rPr>
          <w:b/>
          <w:sz w:val="20"/>
          <w:szCs w:val="20"/>
        </w:rPr>
      </w:pPr>
    </w:p>
    <w:p w:rsidR="00064932" w:rsidRDefault="00064932" w:rsidP="00D45864">
      <w:pPr>
        <w:spacing w:after="0" w:line="240" w:lineRule="auto"/>
        <w:ind w:left="567"/>
        <w:rPr>
          <w:b/>
          <w:sz w:val="20"/>
          <w:szCs w:val="20"/>
        </w:rPr>
      </w:pPr>
      <w:r w:rsidRPr="00064932">
        <w:rPr>
          <w:b/>
          <w:sz w:val="20"/>
          <w:szCs w:val="20"/>
        </w:rPr>
        <w:t>Что не нужно рекламировать? По каким причинам?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064932" w:rsidRPr="00230D8D" w:rsidTr="00DF1A71">
        <w:tc>
          <w:tcPr>
            <w:tcW w:w="5000" w:type="pct"/>
          </w:tcPr>
          <w:p w:rsidR="00064932" w:rsidRPr="00230D8D" w:rsidRDefault="00852007" w:rsidP="00DF1A71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F1592F" w:rsidRDefault="00F1592F" w:rsidP="003D0E7B">
      <w:pPr>
        <w:spacing w:after="0" w:line="240" w:lineRule="auto"/>
        <w:rPr>
          <w:b/>
          <w:sz w:val="20"/>
          <w:szCs w:val="20"/>
        </w:rPr>
      </w:pPr>
    </w:p>
    <w:p w:rsidR="000033D8" w:rsidRDefault="000033D8" w:rsidP="00D45864">
      <w:pPr>
        <w:spacing w:after="0" w:line="24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Предполагаемый бюджет в месяц: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0033D8" w:rsidRPr="00230D8D" w:rsidTr="00F40FDC">
        <w:tc>
          <w:tcPr>
            <w:tcW w:w="5000" w:type="pct"/>
          </w:tcPr>
          <w:p w:rsidR="000033D8" w:rsidRPr="00230D8D" w:rsidRDefault="000033D8" w:rsidP="00F40FDC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0033D8" w:rsidRDefault="000033D8" w:rsidP="00D45864">
      <w:pPr>
        <w:spacing w:after="0" w:line="240" w:lineRule="auto"/>
        <w:ind w:left="567"/>
        <w:rPr>
          <w:b/>
          <w:sz w:val="20"/>
          <w:szCs w:val="20"/>
        </w:rPr>
      </w:pPr>
    </w:p>
    <w:p w:rsidR="00D93705" w:rsidRDefault="00D93705" w:rsidP="00D45864">
      <w:pPr>
        <w:spacing w:after="0" w:line="240" w:lineRule="auto"/>
        <w:ind w:left="567"/>
        <w:rPr>
          <w:b/>
          <w:sz w:val="20"/>
          <w:szCs w:val="20"/>
        </w:rPr>
      </w:pPr>
    </w:p>
    <w:p w:rsidR="00E42E41" w:rsidRDefault="00FF2426" w:rsidP="00E42E41">
      <w:pPr>
        <w:pStyle w:val="a5"/>
        <w:numPr>
          <w:ilvl w:val="0"/>
          <w:numId w:val="21"/>
        </w:numPr>
        <w:rPr>
          <w:rFonts w:asciiTheme="minorHAnsi" w:hAnsiTheme="minorHAnsi"/>
          <w:b/>
          <w:color w:val="8E4480"/>
        </w:rPr>
      </w:pPr>
      <w:r>
        <w:rPr>
          <w:rFonts w:asciiTheme="minorHAnsi" w:hAnsiTheme="minorHAnsi"/>
          <w:b/>
          <w:color w:val="8E4480"/>
        </w:rPr>
        <w:t>Социальные медиа</w:t>
      </w:r>
      <w:r w:rsidR="00E42E41" w:rsidRPr="00E42E41">
        <w:rPr>
          <w:rFonts w:asciiTheme="minorHAnsi" w:hAnsiTheme="minorHAnsi"/>
          <w:b/>
          <w:color w:val="8E4480"/>
        </w:rPr>
        <w:t>.</w:t>
      </w:r>
    </w:p>
    <w:p w:rsidR="00FF2426" w:rsidRPr="00F723EE" w:rsidRDefault="00FF2426" w:rsidP="00FF2426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  <w:proofErr w:type="gramStart"/>
      <w:r w:rsidRPr="00F723EE">
        <w:rPr>
          <w:rFonts w:asciiTheme="minorHAnsi" w:hAnsiTheme="minorHAnsi" w:cs="Arial"/>
          <w:b/>
        </w:rPr>
        <w:t>Социальные медиа</w:t>
      </w:r>
      <w:r w:rsidR="00F723EE">
        <w:rPr>
          <w:rFonts w:asciiTheme="minorHAnsi" w:hAnsiTheme="minorHAnsi" w:cs="Arial"/>
          <w:b/>
        </w:rPr>
        <w:t xml:space="preserve"> </w:t>
      </w:r>
      <w:r w:rsidR="00F723EE" w:rsidRPr="00F723EE">
        <w:rPr>
          <w:rFonts w:asciiTheme="minorHAnsi" w:hAnsiTheme="minorHAnsi" w:cs="Arial"/>
        </w:rPr>
        <w:t>(</w:t>
      </w:r>
      <w:r w:rsidRPr="00F723EE">
        <w:rPr>
          <w:rFonts w:asciiTheme="minorHAnsi" w:hAnsiTheme="minorHAnsi" w:cs="Arial"/>
          <w:sz w:val="18"/>
          <w:szCs w:val="18"/>
        </w:rPr>
        <w:t>Укажите, в каких социальных медиа уже зарегистрирована Ваша компания, или в каких Вы хотели бы зарегистрировать</w:t>
      </w:r>
      <w:r w:rsidR="00F723EE" w:rsidRPr="00F723EE">
        <w:rPr>
          <w:rFonts w:asciiTheme="minorHAnsi" w:hAnsiTheme="minorHAnsi" w:cs="Arial"/>
        </w:rPr>
        <w:t>):</w:t>
      </w:r>
      <w:proofErr w:type="gramEnd"/>
    </w:p>
    <w:p w:rsidR="00FF2426" w:rsidRPr="00B3276C" w:rsidRDefault="00FF2426" w:rsidP="00FF2426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  <w:r w:rsidRPr="00B3276C">
        <w:rPr>
          <w:rFonts w:asciiTheme="minorHAnsi" w:hAnsiTheme="minorHAnsi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76C">
        <w:rPr>
          <w:rFonts w:asciiTheme="minorHAnsi" w:hAnsiTheme="minorHAnsi" w:cs="Arial"/>
        </w:rPr>
        <w:instrText xml:space="preserve"> FORMCHECKBOX </w:instrText>
      </w:r>
      <w:r w:rsidR="00551FCA" w:rsidRPr="00B3276C"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 w:rsidRPr="00B3276C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Вконтакте</w:t>
      </w:r>
    </w:p>
    <w:p w:rsidR="00FF2426" w:rsidRPr="00FF2426" w:rsidRDefault="00FF2426" w:rsidP="00FF2426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  <w:r w:rsidRPr="00B3276C">
        <w:rPr>
          <w:rFonts w:asciiTheme="minorHAnsi" w:hAnsiTheme="minorHAnsi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76C">
        <w:rPr>
          <w:rFonts w:asciiTheme="minorHAnsi" w:hAnsiTheme="minorHAnsi" w:cs="Arial"/>
        </w:rPr>
        <w:instrText xml:space="preserve"> FORMCHECKBOX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 w:rsidRPr="00B3276C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Facebook</w:t>
      </w:r>
    </w:p>
    <w:p w:rsidR="00FF2426" w:rsidRPr="00FF2426" w:rsidRDefault="00FF2426" w:rsidP="00FF2426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  <w:r w:rsidRPr="00B3276C">
        <w:rPr>
          <w:rFonts w:asciiTheme="minorHAnsi" w:hAnsiTheme="minorHAnsi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76C">
        <w:rPr>
          <w:rFonts w:asciiTheme="minorHAnsi" w:hAnsiTheme="minorHAnsi" w:cs="Arial"/>
        </w:rPr>
        <w:instrText xml:space="preserve"> FORMCHECKBOX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 w:rsidRPr="00B3276C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Одноклассники</w:t>
      </w:r>
    </w:p>
    <w:p w:rsidR="00FF2426" w:rsidRPr="00FF2426" w:rsidRDefault="00FF2426" w:rsidP="00FF2426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  <w:r w:rsidRPr="00B3276C">
        <w:rPr>
          <w:rFonts w:asciiTheme="minorHAnsi" w:hAnsiTheme="minorHAnsi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76C">
        <w:rPr>
          <w:rFonts w:asciiTheme="minorHAnsi" w:hAnsiTheme="minorHAnsi" w:cs="Arial"/>
        </w:rPr>
        <w:instrText xml:space="preserve"> FORMCHECKBOX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 w:rsidRPr="00B3276C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YouTube</w:t>
      </w:r>
    </w:p>
    <w:p w:rsidR="00FF2426" w:rsidRPr="00FF2426" w:rsidRDefault="00FF2426" w:rsidP="00FF2426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  <w:r w:rsidRPr="00B3276C">
        <w:rPr>
          <w:rFonts w:asciiTheme="minorHAnsi" w:hAnsiTheme="minorHAnsi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76C">
        <w:rPr>
          <w:rFonts w:asciiTheme="minorHAnsi" w:hAnsiTheme="minorHAnsi" w:cs="Arial"/>
        </w:rPr>
        <w:instrText xml:space="preserve"> FORMCHECKBOX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 w:rsidRPr="00B3276C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Google</w:t>
      </w:r>
      <w:r w:rsidRPr="00FF2426">
        <w:rPr>
          <w:rFonts w:asciiTheme="minorHAnsi" w:hAnsiTheme="minorHAnsi" w:cs="Arial"/>
        </w:rPr>
        <w:t>+</w:t>
      </w:r>
    </w:p>
    <w:p w:rsidR="00FF2426" w:rsidRPr="00FF2426" w:rsidRDefault="00FF2426" w:rsidP="00FF2426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  <w:lang w:val="en-US"/>
        </w:rPr>
      </w:pPr>
      <w:r w:rsidRPr="00B3276C">
        <w:rPr>
          <w:rFonts w:asciiTheme="minorHAnsi" w:hAnsiTheme="minorHAnsi" w:cs="Arial"/>
        </w:rPr>
        <w:lastRenderedPageBreak/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76C">
        <w:rPr>
          <w:rFonts w:asciiTheme="minorHAnsi" w:hAnsiTheme="minorHAnsi" w:cs="Arial"/>
        </w:rPr>
        <w:instrText xml:space="preserve"> FORMCHECKBOX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 w:rsidRPr="00B3276C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Twitter</w:t>
      </w:r>
    </w:p>
    <w:p w:rsidR="00FF2426" w:rsidRDefault="00FF2426" w:rsidP="00FF2426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  <w:r w:rsidRPr="00B3276C">
        <w:rPr>
          <w:rFonts w:asciiTheme="minorHAnsi" w:hAnsiTheme="minorHAnsi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76C">
        <w:rPr>
          <w:rFonts w:asciiTheme="minorHAnsi" w:hAnsiTheme="minorHAnsi" w:cs="Arial"/>
        </w:rPr>
        <w:instrText xml:space="preserve"> FORMCHECKBOX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 w:rsidRPr="00B3276C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 w:rsidR="00F723EE">
        <w:rPr>
          <w:rFonts w:asciiTheme="minorHAnsi" w:hAnsiTheme="minorHAnsi" w:cs="Arial"/>
        </w:rPr>
        <w:t>Другие</w:t>
      </w:r>
    </w:p>
    <w:p w:rsidR="00F723EE" w:rsidRDefault="00F723EE" w:rsidP="00FF2426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</w:rPr>
      </w:pPr>
    </w:p>
    <w:p w:rsidR="00F723EE" w:rsidRDefault="007357A2" w:rsidP="00F723EE">
      <w:pPr>
        <w:tabs>
          <w:tab w:val="right" w:leader="underscore" w:pos="10490"/>
        </w:tabs>
        <w:spacing w:after="0" w:line="240" w:lineRule="auto"/>
        <w:ind w:left="567" w:right="-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Перечислите адреса страниц </w:t>
      </w:r>
      <w:r w:rsidR="00F723EE" w:rsidRPr="00F723EE">
        <w:rPr>
          <w:rFonts w:asciiTheme="minorHAnsi" w:hAnsiTheme="minorHAnsi" w:cs="Arial"/>
          <w:b/>
        </w:rPr>
        <w:t>социальных медиа</w:t>
      </w:r>
      <w:r>
        <w:rPr>
          <w:rFonts w:asciiTheme="minorHAnsi" w:hAnsiTheme="minorHAnsi" w:cs="Arial"/>
          <w:b/>
        </w:rPr>
        <w:t>,</w:t>
      </w:r>
      <w:r w:rsidR="00F723EE" w:rsidRPr="00F723EE">
        <w:rPr>
          <w:rFonts w:asciiTheme="minorHAnsi" w:hAnsiTheme="minorHAnsi" w:cs="Arial"/>
          <w:b/>
        </w:rPr>
        <w:t xml:space="preserve"> в которых </w:t>
      </w:r>
      <w:r>
        <w:rPr>
          <w:rFonts w:asciiTheme="minorHAnsi" w:hAnsiTheme="minorHAnsi" w:cs="Arial"/>
          <w:b/>
        </w:rPr>
        <w:t xml:space="preserve">уже </w:t>
      </w:r>
      <w:r w:rsidR="00F723EE" w:rsidRPr="00F723EE">
        <w:rPr>
          <w:rFonts w:asciiTheme="minorHAnsi" w:hAnsiTheme="minorHAnsi" w:cs="Arial"/>
          <w:b/>
        </w:rPr>
        <w:t>зарегистрирована Ваша компания: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FA28AE" w:rsidRPr="00230D8D" w:rsidTr="00F40FDC">
        <w:tc>
          <w:tcPr>
            <w:tcW w:w="5000" w:type="pct"/>
          </w:tcPr>
          <w:p w:rsidR="00FA28AE" w:rsidRPr="00230D8D" w:rsidRDefault="00FA28AE" w:rsidP="00F40FDC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FA28AE" w:rsidRDefault="00FA28AE" w:rsidP="00FA28AE">
      <w:pPr>
        <w:tabs>
          <w:tab w:val="right" w:leader="underscore" w:pos="10490"/>
        </w:tabs>
        <w:spacing w:after="0" w:line="240" w:lineRule="auto"/>
        <w:ind w:right="-1"/>
        <w:jc w:val="both"/>
        <w:rPr>
          <w:rFonts w:asciiTheme="minorHAnsi" w:hAnsiTheme="minorHAnsi" w:cs="Arial"/>
          <w:b/>
        </w:rPr>
      </w:pPr>
    </w:p>
    <w:p w:rsidR="00D93705" w:rsidRPr="00F723EE" w:rsidRDefault="00D93705" w:rsidP="00FA28AE">
      <w:pPr>
        <w:tabs>
          <w:tab w:val="right" w:leader="underscore" w:pos="10490"/>
        </w:tabs>
        <w:spacing w:after="0" w:line="240" w:lineRule="auto"/>
        <w:ind w:right="-1"/>
        <w:jc w:val="both"/>
        <w:rPr>
          <w:rFonts w:asciiTheme="minorHAnsi" w:hAnsiTheme="minorHAnsi" w:cs="Arial"/>
          <w:b/>
        </w:rPr>
      </w:pPr>
    </w:p>
    <w:p w:rsidR="00D93705" w:rsidRDefault="00D93705" w:rsidP="00F1592F">
      <w:pPr>
        <w:pStyle w:val="af"/>
        <w:numPr>
          <w:ilvl w:val="0"/>
          <w:numId w:val="21"/>
        </w:numPr>
        <w:jc w:val="left"/>
        <w:rPr>
          <w:sz w:val="22"/>
        </w:rPr>
      </w:pPr>
      <w:r>
        <w:rPr>
          <w:sz w:val="22"/>
        </w:rPr>
        <w:t>Поисковое продвижение.</w:t>
      </w:r>
    </w:p>
    <w:p w:rsidR="00D93705" w:rsidRDefault="00D93705" w:rsidP="00D93705">
      <w:pPr>
        <w:spacing w:after="0" w:line="240" w:lineRule="auto"/>
        <w:ind w:left="567"/>
        <w:rPr>
          <w:rFonts w:asciiTheme="minorHAnsi" w:hAnsiTheme="minorHAnsi"/>
          <w:b/>
        </w:rPr>
      </w:pPr>
      <w:r w:rsidRPr="00D93705">
        <w:rPr>
          <w:rFonts w:asciiTheme="minorHAnsi" w:hAnsiTheme="minorHAnsi"/>
          <w:b/>
        </w:rPr>
        <w:t>Продвигался ли Ваш сайт ранее? Опишите действия, которые пр</w:t>
      </w:r>
      <w:r>
        <w:rPr>
          <w:rFonts w:asciiTheme="minorHAnsi" w:hAnsiTheme="minorHAnsi"/>
          <w:b/>
        </w:rPr>
        <w:t>оизводились для его продвижения: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D93705" w:rsidRPr="00230D8D" w:rsidTr="00F40FDC">
        <w:tc>
          <w:tcPr>
            <w:tcW w:w="5000" w:type="pct"/>
          </w:tcPr>
          <w:p w:rsidR="00D93705" w:rsidRPr="00230D8D" w:rsidRDefault="00D93705" w:rsidP="00F40FDC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D93705" w:rsidRDefault="00D93705" w:rsidP="00D93705">
      <w:pPr>
        <w:spacing w:after="0" w:line="240" w:lineRule="auto"/>
        <w:ind w:left="567"/>
        <w:rPr>
          <w:rFonts w:asciiTheme="minorHAnsi" w:hAnsiTheme="minorHAnsi"/>
          <w:b/>
        </w:rPr>
      </w:pPr>
    </w:p>
    <w:p w:rsidR="00D93705" w:rsidRDefault="00D93705" w:rsidP="00D93705">
      <w:pPr>
        <w:spacing w:after="0" w:line="240" w:lineRule="auto"/>
        <w:ind w:left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Желаемый список продвигаемых фраз: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D93705" w:rsidRPr="00230D8D" w:rsidTr="00F40FDC">
        <w:tc>
          <w:tcPr>
            <w:tcW w:w="5000" w:type="pct"/>
          </w:tcPr>
          <w:p w:rsidR="00D93705" w:rsidRPr="00230D8D" w:rsidRDefault="00D93705" w:rsidP="00F40FDC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D93705" w:rsidRDefault="00D93705" w:rsidP="00D93705">
      <w:pPr>
        <w:spacing w:after="0" w:line="240" w:lineRule="auto"/>
        <w:ind w:left="567"/>
        <w:rPr>
          <w:rFonts w:asciiTheme="minorHAnsi" w:hAnsiTheme="minorHAnsi"/>
          <w:b/>
        </w:rPr>
      </w:pPr>
    </w:p>
    <w:p w:rsidR="00D93705" w:rsidRPr="00D93705" w:rsidRDefault="00D93705" w:rsidP="00D93705">
      <w:pPr>
        <w:spacing w:after="0" w:line="240" w:lineRule="auto"/>
        <w:ind w:left="567"/>
        <w:rPr>
          <w:rFonts w:asciiTheme="minorHAnsi" w:hAnsiTheme="minorHAnsi"/>
          <w:b/>
        </w:rPr>
      </w:pPr>
    </w:p>
    <w:p w:rsidR="00F1592F" w:rsidRDefault="00F1592F" w:rsidP="00F1592F">
      <w:pPr>
        <w:pStyle w:val="af"/>
        <w:numPr>
          <w:ilvl w:val="0"/>
          <w:numId w:val="21"/>
        </w:numPr>
        <w:jc w:val="left"/>
        <w:rPr>
          <w:sz w:val="22"/>
        </w:rPr>
      </w:pPr>
      <w:r w:rsidRPr="00F1592F">
        <w:rPr>
          <w:sz w:val="22"/>
        </w:rPr>
        <w:t>Оценка эффективности рекламы.</w:t>
      </w:r>
    </w:p>
    <w:p w:rsidR="00F1592F" w:rsidRDefault="00F1592F" w:rsidP="00F1592F">
      <w:pPr>
        <w:spacing w:after="0" w:line="240" w:lineRule="auto"/>
        <w:ind w:left="567"/>
        <w:rPr>
          <w:b/>
        </w:rPr>
      </w:pPr>
      <w:r w:rsidRPr="00F1592F">
        <w:rPr>
          <w:b/>
        </w:rPr>
        <w:t xml:space="preserve">Что является лидом для </w:t>
      </w:r>
      <w:r>
        <w:rPr>
          <w:b/>
        </w:rPr>
        <w:t>Вас</w:t>
      </w:r>
      <w:r w:rsidRPr="00F1592F">
        <w:rPr>
          <w:b/>
        </w:rPr>
        <w:t xml:space="preserve"> (звонок, заказ, обращение через сайт)?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F1592F" w:rsidRPr="00230D8D" w:rsidTr="00DF1A71">
        <w:tc>
          <w:tcPr>
            <w:tcW w:w="5000" w:type="pct"/>
          </w:tcPr>
          <w:p w:rsidR="00F1592F" w:rsidRPr="00230D8D" w:rsidRDefault="00852007" w:rsidP="00DF1A71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E42E41" w:rsidRDefault="00E42E41" w:rsidP="00F1592F">
      <w:pPr>
        <w:spacing w:after="0" w:line="240" w:lineRule="auto"/>
        <w:ind w:left="567"/>
        <w:rPr>
          <w:b/>
        </w:rPr>
      </w:pPr>
    </w:p>
    <w:p w:rsidR="00F1592F" w:rsidRDefault="00F1592F" w:rsidP="00F1592F">
      <w:pPr>
        <w:spacing w:after="0" w:line="240" w:lineRule="auto"/>
        <w:ind w:left="567"/>
        <w:rPr>
          <w:b/>
        </w:rPr>
      </w:pPr>
      <w:r w:rsidRPr="00F1592F">
        <w:rPr>
          <w:b/>
        </w:rPr>
        <w:t>Выгодная для бизнеса стоимость лида?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F1592F" w:rsidRPr="00230D8D" w:rsidTr="00DF1A71">
        <w:tc>
          <w:tcPr>
            <w:tcW w:w="5000" w:type="pct"/>
          </w:tcPr>
          <w:p w:rsidR="00F1592F" w:rsidRPr="00230D8D" w:rsidRDefault="00852007" w:rsidP="00806CCF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="00806CCF">
              <w:rPr>
                <w:rFonts w:cs="Arial"/>
                <w:lang w:val="en-US"/>
              </w:rPr>
              <w:t> </w:t>
            </w:r>
            <w:r w:rsidR="00806CCF">
              <w:rPr>
                <w:rFonts w:cs="Arial"/>
                <w:lang w:val="en-US"/>
              </w:rPr>
              <w:t> </w:t>
            </w:r>
            <w:r w:rsidR="00806CCF">
              <w:rPr>
                <w:rFonts w:cs="Arial"/>
                <w:lang w:val="en-US"/>
              </w:rPr>
              <w:t> </w:t>
            </w:r>
            <w:r w:rsidR="00806CCF">
              <w:rPr>
                <w:rFonts w:cs="Arial"/>
                <w:lang w:val="en-US"/>
              </w:rPr>
              <w:t> </w:t>
            </w:r>
            <w:r w:rsidR="00806CCF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F1592F" w:rsidRDefault="00F1592F" w:rsidP="00E42E41">
      <w:pPr>
        <w:spacing w:after="0" w:line="240" w:lineRule="auto"/>
        <w:rPr>
          <w:b/>
        </w:rPr>
      </w:pPr>
    </w:p>
    <w:p w:rsidR="00F1592F" w:rsidRDefault="00F1592F" w:rsidP="00F1592F">
      <w:pPr>
        <w:spacing w:after="0" w:line="240" w:lineRule="auto"/>
        <w:ind w:left="567"/>
        <w:rPr>
          <w:b/>
        </w:rPr>
      </w:pPr>
      <w:r>
        <w:rPr>
          <w:b/>
        </w:rPr>
        <w:t>Пользовались ли Вы</w:t>
      </w:r>
      <w:r w:rsidRPr="00F1592F">
        <w:rPr>
          <w:b/>
        </w:rPr>
        <w:t xml:space="preserve"> контекстной рекламой ранее? Какова цена </w:t>
      </w:r>
      <w:proofErr w:type="gramStart"/>
      <w:r w:rsidRPr="00F1592F">
        <w:rPr>
          <w:b/>
        </w:rPr>
        <w:t>полученного</w:t>
      </w:r>
      <w:proofErr w:type="gramEnd"/>
      <w:r w:rsidRPr="00F1592F">
        <w:rPr>
          <w:b/>
        </w:rPr>
        <w:t xml:space="preserve"> лида? Каким методом произведен подсчет?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F1592F" w:rsidRPr="00230D8D" w:rsidTr="00DF1A71">
        <w:tc>
          <w:tcPr>
            <w:tcW w:w="5000" w:type="pct"/>
          </w:tcPr>
          <w:p w:rsidR="00F1592F" w:rsidRPr="00230D8D" w:rsidRDefault="00852007" w:rsidP="00DF1A71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F1592F" w:rsidRDefault="00F1592F" w:rsidP="00F1592F">
      <w:pPr>
        <w:spacing w:after="0" w:line="240" w:lineRule="auto"/>
        <w:ind w:left="567"/>
        <w:rPr>
          <w:b/>
        </w:rPr>
      </w:pPr>
    </w:p>
    <w:p w:rsidR="00F1592F" w:rsidRPr="00F1592F" w:rsidRDefault="00F1592F" w:rsidP="00F1592F">
      <w:pPr>
        <w:spacing w:after="0" w:line="240" w:lineRule="auto"/>
        <w:ind w:left="567"/>
        <w:rPr>
          <w:rFonts w:asciiTheme="minorHAnsi" w:hAnsiTheme="minorHAnsi"/>
          <w:b/>
        </w:rPr>
      </w:pPr>
      <w:r w:rsidRPr="00F1592F">
        <w:rPr>
          <w:rFonts w:asciiTheme="minorHAnsi" w:hAnsiTheme="minorHAnsi"/>
          <w:b/>
        </w:rPr>
        <w:t>Средний чек продукта и/или услуги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F1592F" w:rsidRPr="00230D8D" w:rsidTr="00DF1A71">
        <w:tc>
          <w:tcPr>
            <w:tcW w:w="5000" w:type="pct"/>
          </w:tcPr>
          <w:p w:rsidR="00F1592F" w:rsidRPr="00230D8D" w:rsidRDefault="00852007" w:rsidP="00DF1A71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F1592F" w:rsidRDefault="00F1592F" w:rsidP="00F1592F">
      <w:pPr>
        <w:spacing w:after="0" w:line="240" w:lineRule="auto"/>
        <w:ind w:left="567"/>
        <w:rPr>
          <w:b/>
        </w:rPr>
      </w:pPr>
    </w:p>
    <w:p w:rsidR="00F1592F" w:rsidRDefault="00F1592F" w:rsidP="00F1592F">
      <w:pPr>
        <w:spacing w:after="0" w:line="240" w:lineRule="auto"/>
        <w:ind w:left="567"/>
        <w:rPr>
          <w:b/>
        </w:rPr>
      </w:pPr>
    </w:p>
    <w:p w:rsidR="00F1592F" w:rsidRDefault="00F1592F" w:rsidP="00F1592F">
      <w:pPr>
        <w:pStyle w:val="af"/>
        <w:numPr>
          <w:ilvl w:val="0"/>
          <w:numId w:val="21"/>
        </w:numPr>
        <w:jc w:val="left"/>
        <w:rPr>
          <w:sz w:val="22"/>
        </w:rPr>
      </w:pPr>
      <w:r w:rsidRPr="00F1592F">
        <w:rPr>
          <w:sz w:val="22"/>
        </w:rPr>
        <w:t>Дополнительные моменты.</w:t>
      </w:r>
    </w:p>
    <w:p w:rsidR="00F1592F" w:rsidRDefault="00F1592F" w:rsidP="00F1592F">
      <w:pPr>
        <w:spacing w:after="0" w:line="240" w:lineRule="auto"/>
        <w:ind w:left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Ваши п</w:t>
      </w:r>
      <w:r w:rsidRPr="00F1592F">
        <w:rPr>
          <w:rFonts w:asciiTheme="minorHAnsi" w:hAnsiTheme="minorHAnsi"/>
          <w:b/>
        </w:rPr>
        <w:t>ожелания в свободной форме?</w:t>
      </w:r>
    </w:p>
    <w:tbl>
      <w:tblPr>
        <w:tblStyle w:val="ae"/>
        <w:tblW w:w="4685" w:type="pct"/>
        <w:tblInd w:w="567" w:type="dxa"/>
        <w:tblLook w:val="04A0" w:firstRow="1" w:lastRow="0" w:firstColumn="1" w:lastColumn="0" w:noHBand="0" w:noVBand="1"/>
      </w:tblPr>
      <w:tblGrid>
        <w:gridCol w:w="10031"/>
      </w:tblGrid>
      <w:tr w:rsidR="00F1592F" w:rsidRPr="00230D8D" w:rsidTr="00DF1A71">
        <w:tc>
          <w:tcPr>
            <w:tcW w:w="5000" w:type="pct"/>
          </w:tcPr>
          <w:p w:rsidR="00F1592F" w:rsidRPr="00230D8D" w:rsidRDefault="00852007" w:rsidP="00DF1A71">
            <w:pPr>
              <w:tabs>
                <w:tab w:val="right" w:leader="underscore" w:pos="10490"/>
              </w:tabs>
              <w:spacing w:after="0"/>
              <w:ind w:right="-1"/>
              <w:jc w:val="both"/>
              <w:rPr>
                <w:rFonts w:cs="Arial"/>
              </w:rPr>
            </w:pPr>
            <w:r w:rsidRPr="00852007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  <w:instrText>FORMTEXT</w:instrText>
            </w:r>
            <w:r w:rsidRPr="00852007">
              <w:rPr>
                <w:rFonts w:cs="Arial"/>
              </w:rPr>
              <w:instrText xml:space="preserve"> </w:instrText>
            </w:r>
            <w:r w:rsidRPr="00852007">
              <w:rPr>
                <w:rFonts w:cs="Arial"/>
                <w:lang w:val="en-US"/>
              </w:rPr>
            </w:r>
            <w:r w:rsidRPr="00852007">
              <w:rPr>
                <w:rFonts w:cs="Arial"/>
                <w:lang w:val="en-US"/>
              </w:rPr>
              <w:fldChar w:fldCharType="separate"/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  <w:lang w:val="en-US"/>
              </w:rPr>
              <w:t> </w:t>
            </w:r>
            <w:r w:rsidRPr="00852007">
              <w:rPr>
                <w:rFonts w:cs="Arial"/>
              </w:rPr>
              <w:fldChar w:fldCharType="end"/>
            </w:r>
          </w:p>
        </w:tc>
      </w:tr>
    </w:tbl>
    <w:p w:rsidR="00F1592F" w:rsidRDefault="00F1592F" w:rsidP="00F1592F">
      <w:pPr>
        <w:spacing w:after="0" w:line="240" w:lineRule="auto"/>
        <w:ind w:left="567"/>
        <w:rPr>
          <w:rFonts w:asciiTheme="minorHAnsi" w:hAnsiTheme="minorHAnsi"/>
          <w:b/>
        </w:rPr>
      </w:pPr>
    </w:p>
    <w:p w:rsidR="00F1592F" w:rsidRPr="00F1592F" w:rsidRDefault="00F1592F" w:rsidP="00F1592F">
      <w:pPr>
        <w:spacing w:after="0" w:line="240" w:lineRule="auto"/>
        <w:ind w:left="567"/>
        <w:rPr>
          <w:rFonts w:asciiTheme="minorHAnsi" w:hAnsiTheme="minorHAnsi"/>
          <w:b/>
        </w:rPr>
      </w:pPr>
      <w:r w:rsidRPr="00F1592F">
        <w:rPr>
          <w:rFonts w:asciiTheme="minorHAnsi" w:hAnsiTheme="minorHAnsi"/>
          <w:b/>
        </w:rPr>
        <w:t>Доступы к счетчикам аналитикам и прошлым рекламным кампаниям.</w:t>
      </w:r>
    </w:p>
    <w:p w:rsidR="00F1592F" w:rsidRPr="00F1592F" w:rsidRDefault="00F1592F" w:rsidP="00F1592F">
      <w:pPr>
        <w:spacing w:after="0" w:line="240" w:lineRule="auto"/>
        <w:ind w:left="567"/>
        <w:rPr>
          <w:rFonts w:asciiTheme="minorHAnsi" w:hAnsiTheme="minorHAnsi"/>
          <w:b/>
        </w:rPr>
      </w:pPr>
      <w:r w:rsidRPr="00F1592F">
        <w:rPr>
          <w:rFonts w:asciiTheme="minorHAnsi" w:hAnsiTheme="minorHAnsi"/>
          <w:b/>
        </w:rPr>
        <w:t>Вы можете связать наши аккаунты</w:t>
      </w:r>
    </w:p>
    <w:p w:rsidR="00F1592F" w:rsidRPr="00F1592F" w:rsidRDefault="00F1592F" w:rsidP="0045435A">
      <w:pPr>
        <w:pStyle w:val="a5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 w:rsidRPr="00F1592F">
        <w:rPr>
          <w:rFonts w:asciiTheme="minorHAnsi" w:hAnsiTheme="minorHAnsi"/>
        </w:rPr>
        <w:t>Яндекс</w:t>
      </w:r>
      <w:proofErr w:type="gramStart"/>
      <w:r w:rsidRPr="00F1592F">
        <w:rPr>
          <w:rFonts w:asciiTheme="minorHAnsi" w:hAnsiTheme="minorHAnsi"/>
        </w:rPr>
        <w:t>.М</w:t>
      </w:r>
      <w:proofErr w:type="gramEnd"/>
      <w:r w:rsidRPr="00F1592F">
        <w:rPr>
          <w:rFonts w:asciiTheme="minorHAnsi" w:hAnsiTheme="minorHAnsi"/>
        </w:rPr>
        <w:t xml:space="preserve">етрика  - </w:t>
      </w:r>
      <w:r w:rsidR="0045435A" w:rsidRPr="0045435A">
        <w:rPr>
          <w:rFonts w:asciiTheme="minorHAnsi" w:hAnsiTheme="minorHAnsi"/>
        </w:rPr>
        <w:t>ArtLine.Web.Studio</w:t>
      </w:r>
      <w:r w:rsidRPr="00F1592F">
        <w:rPr>
          <w:rFonts w:asciiTheme="minorHAnsi" w:hAnsiTheme="minorHAnsi"/>
        </w:rPr>
        <w:t>@yandex.ru</w:t>
      </w:r>
    </w:p>
    <w:p w:rsidR="00F1592F" w:rsidRPr="0045435A" w:rsidRDefault="00F1592F" w:rsidP="0045435A">
      <w:pPr>
        <w:pStyle w:val="a5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 w:rsidRPr="00F1592F">
        <w:rPr>
          <w:rFonts w:asciiTheme="minorHAnsi" w:hAnsiTheme="minorHAnsi"/>
        </w:rPr>
        <w:t>Яндекс</w:t>
      </w:r>
      <w:proofErr w:type="gramStart"/>
      <w:r w:rsidRPr="0045435A">
        <w:rPr>
          <w:rFonts w:asciiTheme="minorHAnsi" w:hAnsiTheme="minorHAnsi"/>
        </w:rPr>
        <w:t>.</w:t>
      </w:r>
      <w:r w:rsidRPr="00F1592F">
        <w:rPr>
          <w:rFonts w:asciiTheme="minorHAnsi" w:hAnsiTheme="minorHAnsi"/>
        </w:rPr>
        <w:t>Д</w:t>
      </w:r>
      <w:proofErr w:type="gramEnd"/>
      <w:r w:rsidRPr="00F1592F">
        <w:rPr>
          <w:rFonts w:asciiTheme="minorHAnsi" w:hAnsiTheme="minorHAnsi"/>
        </w:rPr>
        <w:t>ирект</w:t>
      </w:r>
      <w:r w:rsidRPr="0045435A">
        <w:rPr>
          <w:rFonts w:asciiTheme="minorHAnsi" w:hAnsiTheme="minorHAnsi"/>
        </w:rPr>
        <w:t xml:space="preserve"> -  </w:t>
      </w:r>
      <w:r w:rsidR="0045435A" w:rsidRPr="0045435A">
        <w:rPr>
          <w:rFonts w:asciiTheme="minorHAnsi" w:hAnsiTheme="minorHAnsi"/>
          <w:lang w:val="en-US"/>
        </w:rPr>
        <w:t>ArtLine</w:t>
      </w:r>
      <w:r w:rsidR="0045435A" w:rsidRPr="0045435A">
        <w:rPr>
          <w:rFonts w:asciiTheme="minorHAnsi" w:hAnsiTheme="minorHAnsi"/>
        </w:rPr>
        <w:t>.</w:t>
      </w:r>
      <w:r w:rsidR="0045435A" w:rsidRPr="0045435A">
        <w:rPr>
          <w:rFonts w:asciiTheme="minorHAnsi" w:hAnsiTheme="minorHAnsi"/>
          <w:lang w:val="en-US"/>
        </w:rPr>
        <w:t>Web</w:t>
      </w:r>
      <w:r w:rsidR="0045435A" w:rsidRPr="0045435A">
        <w:rPr>
          <w:rFonts w:asciiTheme="minorHAnsi" w:hAnsiTheme="minorHAnsi"/>
        </w:rPr>
        <w:t>.</w:t>
      </w:r>
      <w:r w:rsidR="0045435A" w:rsidRPr="0045435A">
        <w:rPr>
          <w:rFonts w:asciiTheme="minorHAnsi" w:hAnsiTheme="minorHAnsi"/>
          <w:lang w:val="en-US"/>
        </w:rPr>
        <w:t>Studio</w:t>
      </w:r>
      <w:r w:rsidRPr="0045435A">
        <w:rPr>
          <w:rFonts w:asciiTheme="minorHAnsi" w:hAnsiTheme="minorHAnsi"/>
        </w:rPr>
        <w:t>@</w:t>
      </w:r>
      <w:r w:rsidRPr="00F1592F">
        <w:rPr>
          <w:rFonts w:asciiTheme="minorHAnsi" w:hAnsiTheme="minorHAnsi"/>
          <w:lang w:val="en-US"/>
        </w:rPr>
        <w:t>yandex</w:t>
      </w:r>
      <w:r w:rsidRPr="0045435A">
        <w:rPr>
          <w:rFonts w:asciiTheme="minorHAnsi" w:hAnsiTheme="minorHAnsi"/>
        </w:rPr>
        <w:t>.</w:t>
      </w:r>
      <w:r w:rsidRPr="00F1592F">
        <w:rPr>
          <w:rFonts w:asciiTheme="minorHAnsi" w:hAnsiTheme="minorHAnsi"/>
          <w:lang w:val="en-US"/>
        </w:rPr>
        <w:t>ru</w:t>
      </w:r>
    </w:p>
    <w:p w:rsidR="00F1592F" w:rsidRPr="00F1592F" w:rsidRDefault="00F1592F" w:rsidP="0045435A">
      <w:pPr>
        <w:pStyle w:val="a5"/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en-US"/>
        </w:rPr>
      </w:pPr>
      <w:r w:rsidRPr="00F1592F">
        <w:rPr>
          <w:rFonts w:asciiTheme="minorHAnsi" w:hAnsiTheme="minorHAnsi"/>
          <w:lang w:val="en-US"/>
        </w:rPr>
        <w:t xml:space="preserve">Google Analytics -  </w:t>
      </w:r>
      <w:r w:rsidR="0045435A" w:rsidRPr="0045435A">
        <w:rPr>
          <w:rFonts w:asciiTheme="minorHAnsi" w:hAnsiTheme="minorHAnsi"/>
          <w:lang w:val="en-US"/>
        </w:rPr>
        <w:t>ArtLine.Web.Studio</w:t>
      </w:r>
      <w:r w:rsidRPr="00F1592F">
        <w:rPr>
          <w:rFonts w:asciiTheme="minorHAnsi" w:hAnsiTheme="minorHAnsi"/>
          <w:lang w:val="en-US"/>
        </w:rPr>
        <w:t>@gmail.com</w:t>
      </w:r>
    </w:p>
    <w:p w:rsidR="00F1592F" w:rsidRPr="0045435A" w:rsidRDefault="00F1592F" w:rsidP="0045435A">
      <w:pPr>
        <w:pStyle w:val="a5"/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en-US"/>
        </w:rPr>
      </w:pPr>
      <w:r w:rsidRPr="0045435A">
        <w:rPr>
          <w:rFonts w:asciiTheme="minorHAnsi" w:hAnsiTheme="minorHAnsi"/>
          <w:lang w:val="en-US"/>
        </w:rPr>
        <w:t xml:space="preserve">Google.Adwords -  </w:t>
      </w:r>
      <w:r w:rsidR="0045435A" w:rsidRPr="0045435A">
        <w:rPr>
          <w:rFonts w:asciiTheme="minorHAnsi" w:hAnsiTheme="minorHAnsi"/>
          <w:lang w:val="en-US"/>
        </w:rPr>
        <w:t>ArtLine.Web.Studio</w:t>
      </w:r>
      <w:r w:rsidRPr="0045435A">
        <w:rPr>
          <w:rFonts w:asciiTheme="minorHAnsi" w:hAnsiTheme="minorHAnsi"/>
          <w:lang w:val="en-US"/>
        </w:rPr>
        <w:t>@gmail.com</w:t>
      </w:r>
    </w:p>
    <w:sectPr w:rsidR="00F1592F" w:rsidRPr="0045435A" w:rsidSect="00D45864">
      <w:footerReference w:type="default" r:id="rId9"/>
      <w:headerReference w:type="first" r:id="rId10"/>
      <w:footerReference w:type="first" r:id="rId11"/>
      <w:pgSz w:w="11906" w:h="16838"/>
      <w:pgMar w:top="426" w:right="566" w:bottom="1135" w:left="851" w:header="708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F8" w:rsidRDefault="00800BF8" w:rsidP="00C82A1C">
      <w:pPr>
        <w:spacing w:after="0" w:line="240" w:lineRule="auto"/>
      </w:pPr>
      <w:r>
        <w:separator/>
      </w:r>
    </w:p>
  </w:endnote>
  <w:endnote w:type="continuationSeparator" w:id="0">
    <w:p w:rsidR="00800BF8" w:rsidRDefault="00800BF8" w:rsidP="00C8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1C" w:rsidRPr="002F1C87" w:rsidRDefault="00F74A0A" w:rsidP="002B07BB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10205"/>
      </w:tabs>
      <w:rPr>
        <w:color w:val="894952"/>
        <w:sz w:val="20"/>
        <w:szCs w:val="20"/>
      </w:rPr>
    </w:pPr>
    <w:r w:rsidRPr="006C36C5">
      <w:rPr>
        <w:color w:val="8E4480"/>
        <w:sz w:val="20"/>
        <w:szCs w:val="20"/>
      </w:rPr>
      <w:t>Бриф на составление рекламной кампании в сети</w:t>
    </w:r>
    <w:r w:rsidR="002B07BB" w:rsidRPr="002F1C87">
      <w:rPr>
        <w:color w:val="894952"/>
        <w:sz w:val="20"/>
        <w:szCs w:val="20"/>
      </w:rPr>
      <w:tab/>
    </w:r>
    <w:r w:rsidR="00C82A1C" w:rsidRPr="002F1C87">
      <w:rPr>
        <w:color w:val="894952"/>
        <w:sz w:val="20"/>
        <w:szCs w:val="20"/>
      </w:rPr>
      <w:t xml:space="preserve">Страница </w:t>
    </w:r>
    <w:r w:rsidR="00EC06D9" w:rsidRPr="002F1C87">
      <w:rPr>
        <w:color w:val="894952"/>
        <w:sz w:val="20"/>
        <w:szCs w:val="20"/>
      </w:rPr>
      <w:fldChar w:fldCharType="begin"/>
    </w:r>
    <w:r w:rsidR="00C82A1C" w:rsidRPr="002F1C87">
      <w:rPr>
        <w:color w:val="894952"/>
        <w:sz w:val="20"/>
        <w:szCs w:val="20"/>
      </w:rPr>
      <w:instrText xml:space="preserve"> PAGE   \* MERGEFORMAT </w:instrText>
    </w:r>
    <w:r w:rsidR="00EC06D9" w:rsidRPr="002F1C87">
      <w:rPr>
        <w:color w:val="894952"/>
        <w:sz w:val="20"/>
        <w:szCs w:val="20"/>
      </w:rPr>
      <w:fldChar w:fldCharType="separate"/>
    </w:r>
    <w:r w:rsidR="00A85076">
      <w:rPr>
        <w:noProof/>
        <w:color w:val="894952"/>
        <w:sz w:val="20"/>
        <w:szCs w:val="20"/>
      </w:rPr>
      <w:t>2</w:t>
    </w:r>
    <w:r w:rsidR="00EC06D9" w:rsidRPr="002F1C87">
      <w:rPr>
        <w:color w:val="894952"/>
        <w:sz w:val="20"/>
        <w:szCs w:val="20"/>
      </w:rPr>
      <w:fldChar w:fldCharType="end"/>
    </w:r>
  </w:p>
  <w:p w:rsidR="00C82A1C" w:rsidRDefault="00C82A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B8" w:rsidRPr="002F1C87" w:rsidRDefault="006C36C5" w:rsidP="00740DB8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10205"/>
      </w:tabs>
      <w:rPr>
        <w:color w:val="894952"/>
        <w:sz w:val="20"/>
        <w:szCs w:val="20"/>
      </w:rPr>
    </w:pPr>
    <w:r w:rsidRPr="006C36C5">
      <w:rPr>
        <w:color w:val="8E4480"/>
        <w:sz w:val="20"/>
        <w:szCs w:val="20"/>
      </w:rPr>
      <w:t>Бриф на составление рекламной кампании в сети</w:t>
    </w:r>
    <w:r w:rsidR="00740DB8" w:rsidRPr="002F1C87">
      <w:rPr>
        <w:color w:val="894952"/>
        <w:sz w:val="20"/>
        <w:szCs w:val="20"/>
      </w:rPr>
      <w:tab/>
      <w:t xml:space="preserve">Страница </w:t>
    </w:r>
    <w:r w:rsidR="00740DB8" w:rsidRPr="002F1C87">
      <w:rPr>
        <w:color w:val="894952"/>
        <w:sz w:val="20"/>
        <w:szCs w:val="20"/>
      </w:rPr>
      <w:fldChar w:fldCharType="begin"/>
    </w:r>
    <w:r w:rsidR="00740DB8" w:rsidRPr="002F1C87">
      <w:rPr>
        <w:color w:val="894952"/>
        <w:sz w:val="20"/>
        <w:szCs w:val="20"/>
      </w:rPr>
      <w:instrText xml:space="preserve"> PAGE   \* MERGEFORMAT </w:instrText>
    </w:r>
    <w:r w:rsidR="00740DB8" w:rsidRPr="002F1C87">
      <w:rPr>
        <w:color w:val="894952"/>
        <w:sz w:val="20"/>
        <w:szCs w:val="20"/>
      </w:rPr>
      <w:fldChar w:fldCharType="separate"/>
    </w:r>
    <w:r w:rsidR="00A85076">
      <w:rPr>
        <w:noProof/>
        <w:color w:val="894952"/>
        <w:sz w:val="20"/>
        <w:szCs w:val="20"/>
      </w:rPr>
      <w:t>1</w:t>
    </w:r>
    <w:r w:rsidR="00740DB8" w:rsidRPr="002F1C87">
      <w:rPr>
        <w:color w:val="894952"/>
        <w:sz w:val="20"/>
        <w:szCs w:val="20"/>
      </w:rPr>
      <w:fldChar w:fldCharType="end"/>
    </w:r>
  </w:p>
  <w:p w:rsidR="008A32EB" w:rsidRDefault="008A32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F8" w:rsidRDefault="00800BF8" w:rsidP="00C82A1C">
      <w:pPr>
        <w:spacing w:after="0" w:line="240" w:lineRule="auto"/>
      </w:pPr>
      <w:r>
        <w:separator/>
      </w:r>
    </w:p>
  </w:footnote>
  <w:footnote w:type="continuationSeparator" w:id="0">
    <w:p w:rsidR="00800BF8" w:rsidRDefault="00800BF8" w:rsidP="00C8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87" w:rsidRDefault="00F65636">
    <w:pPr>
      <w:pStyle w:val="a6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863FE9" wp14:editId="714E94D3">
              <wp:simplePos x="0" y="0"/>
              <wp:positionH relativeFrom="column">
                <wp:posOffset>1469390</wp:posOffset>
              </wp:positionH>
              <wp:positionV relativeFrom="paragraph">
                <wp:posOffset>-163830</wp:posOffset>
              </wp:positionV>
              <wp:extent cx="5314950" cy="190373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190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C87" w:rsidRPr="008A32EB" w:rsidRDefault="002F1C87" w:rsidP="002F1C8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8A32E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ООО «АРТЛАЙН»</w:t>
                          </w:r>
                        </w:p>
                        <w:p w:rsidR="002F1C87" w:rsidRPr="008A32EB" w:rsidRDefault="002F1C87" w:rsidP="002F1C87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8A32E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ИНН  7811402271</w:t>
                          </w:r>
                        </w:p>
                        <w:p w:rsidR="002F1C87" w:rsidRPr="008A32EB" w:rsidRDefault="002F1C87" w:rsidP="002F1C87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proofErr w:type="gramStart"/>
                          <w:r w:rsidRPr="008A32E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Р</w:t>
                          </w:r>
                          <w:proofErr w:type="gramEnd"/>
                          <w:r w:rsidRPr="008A32E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/с 40702810700840000057</w:t>
                          </w:r>
                        </w:p>
                        <w:p w:rsidR="002F1C87" w:rsidRPr="008A32EB" w:rsidRDefault="002F1C87" w:rsidP="002F1C87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8A32E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В ГРКЦ ГУ Банка РФ по СПб.</w:t>
                          </w:r>
                        </w:p>
                        <w:p w:rsidR="002F1C87" w:rsidRPr="008A32EB" w:rsidRDefault="002F1C87" w:rsidP="002F1C87">
                          <w:pPr>
                            <w:spacing w:after="0"/>
                            <w:jc w:val="right"/>
                            <w:rPr>
                              <w:rFonts w:ascii="Arial" w:hAnsi="Arial" w:cs="Tahoma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8A32E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К/с № </w:t>
                          </w:r>
                          <w:r w:rsidRPr="008A32EB">
                            <w:rPr>
                              <w:rFonts w:ascii="Arial" w:hAnsi="Arial" w:cs="Tahoma"/>
                              <w:sz w:val="20"/>
                              <w:szCs w:val="20"/>
                              <w:shd w:val="clear" w:color="auto" w:fill="FFFFFF"/>
                            </w:rPr>
                            <w:t>30101810400000000766</w:t>
                          </w:r>
                        </w:p>
                        <w:p w:rsidR="002F1C87" w:rsidRPr="008A32EB" w:rsidRDefault="002F1C87" w:rsidP="00773B69">
                          <w:pPr>
                            <w:spacing w:after="0"/>
                            <w:jc w:val="right"/>
                            <w:rPr>
                              <w:rFonts w:ascii="Arial" w:hAnsi="Arial" w:cs="Tahoma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8A32EB">
                            <w:rPr>
                              <w:rFonts w:ascii="Arial" w:hAnsi="Arial" w:cs="Tahoma"/>
                              <w:sz w:val="20"/>
                              <w:szCs w:val="20"/>
                              <w:shd w:val="clear" w:color="auto" w:fill="FFFFFF"/>
                            </w:rPr>
                            <w:t>ОКПО 67527225</w:t>
                          </w:r>
                          <w:r w:rsidR="00773B69" w:rsidRPr="008A32EB">
                            <w:rPr>
                              <w:rFonts w:ascii="Arial" w:hAnsi="Arial" w:cs="Tahoma"/>
                              <w:sz w:val="20"/>
                              <w:szCs w:val="20"/>
                              <w:shd w:val="clear" w:color="auto" w:fill="FFFFFF"/>
                            </w:rPr>
                            <w:t xml:space="preserve">, </w:t>
                          </w:r>
                          <w:r w:rsidRPr="008A32EB">
                            <w:rPr>
                              <w:rFonts w:ascii="Arial" w:hAnsi="Arial" w:cs="Tahoma"/>
                              <w:sz w:val="20"/>
                              <w:szCs w:val="20"/>
                              <w:shd w:val="clear" w:color="auto" w:fill="FFFFFF"/>
                            </w:rPr>
                            <w:t>БИК 044030766</w:t>
                          </w:r>
                        </w:p>
                        <w:p w:rsidR="002F1C87" w:rsidRPr="00773B69" w:rsidRDefault="008A32EB" w:rsidP="00773B69">
                          <w:pPr>
                            <w:spacing w:after="120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8A32E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192029, г. Санкт-Петербург, проспект Обуховской обороны, д. 86, литера М, помещение 18-Н</w:t>
                          </w:r>
                        </w:p>
                        <w:p w:rsidR="00773B69" w:rsidRPr="008A32EB" w:rsidRDefault="00773B69" w:rsidP="00773B6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A32E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Офис: Санкт-Петербург,</w:t>
                          </w:r>
                          <w:r w:rsidR="00942CEC" w:rsidRPr="008A32E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A32E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пр. Обуховской обороны, д.86 </w:t>
                          </w:r>
                          <w:proofErr w:type="gramStart"/>
                          <w:r w:rsidRPr="008A32E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лит</w:t>
                          </w:r>
                          <w:proofErr w:type="gramEnd"/>
                          <w:r w:rsidRPr="008A32E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 М, офис 545</w:t>
                          </w:r>
                        </w:p>
                        <w:p w:rsidR="00773B69" w:rsidRPr="008A32EB" w:rsidRDefault="00773B69" w:rsidP="00773B6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A32E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Тел.:+7 (812) 45-45-783</w:t>
                          </w:r>
                        </w:p>
                        <w:p w:rsidR="00773B69" w:rsidRPr="00773B69" w:rsidRDefault="00773B69" w:rsidP="002F1C87">
                          <w:pPr>
                            <w:jc w:val="right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5.7pt;margin-top:-12.9pt;width:418.5pt;height:14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TQgwIAABA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" stroked="f">
              <v:textbox>
                <w:txbxContent>
                  <w:p w:rsidR="002F1C87" w:rsidRPr="008A32EB" w:rsidRDefault="002F1C87" w:rsidP="002F1C87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8A32E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ООО «АРТЛАЙН»</w:t>
                    </w:r>
                  </w:p>
                  <w:p w:rsidR="002F1C87" w:rsidRPr="008A32EB" w:rsidRDefault="002F1C87" w:rsidP="002F1C87">
                    <w:pPr>
                      <w:spacing w:after="0"/>
                      <w:jc w:val="right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8A32EB">
                      <w:rPr>
                        <w:rFonts w:ascii="Arial" w:hAnsi="Arial"/>
                        <w:sz w:val="20"/>
                        <w:szCs w:val="20"/>
                      </w:rPr>
                      <w:t>ИНН  7811402271</w:t>
                    </w:r>
                  </w:p>
                  <w:p w:rsidR="002F1C87" w:rsidRPr="008A32EB" w:rsidRDefault="002F1C87" w:rsidP="002F1C87">
                    <w:pPr>
                      <w:spacing w:after="0"/>
                      <w:jc w:val="right"/>
                      <w:rPr>
                        <w:rFonts w:ascii="Arial" w:hAnsi="Arial"/>
                        <w:sz w:val="20"/>
                        <w:szCs w:val="20"/>
                      </w:rPr>
                    </w:pPr>
                    <w:proofErr w:type="gramStart"/>
                    <w:r w:rsidRPr="008A32EB">
                      <w:rPr>
                        <w:rFonts w:ascii="Arial" w:hAnsi="Arial"/>
                        <w:sz w:val="20"/>
                        <w:szCs w:val="20"/>
                      </w:rPr>
                      <w:t>Р</w:t>
                    </w:r>
                    <w:proofErr w:type="gramEnd"/>
                    <w:r w:rsidRPr="008A32EB">
                      <w:rPr>
                        <w:rFonts w:ascii="Arial" w:hAnsi="Arial"/>
                        <w:sz w:val="20"/>
                        <w:szCs w:val="20"/>
                      </w:rPr>
                      <w:t>/с 40702810700840000057</w:t>
                    </w:r>
                  </w:p>
                  <w:p w:rsidR="002F1C87" w:rsidRPr="008A32EB" w:rsidRDefault="002F1C87" w:rsidP="002F1C87">
                    <w:pPr>
                      <w:spacing w:after="0"/>
                      <w:jc w:val="right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8A32EB">
                      <w:rPr>
                        <w:rFonts w:ascii="Arial" w:hAnsi="Arial"/>
                        <w:sz w:val="20"/>
                        <w:szCs w:val="20"/>
                      </w:rPr>
                      <w:t>В ГРКЦ ГУ Банка РФ по СПб.</w:t>
                    </w:r>
                  </w:p>
                  <w:p w:rsidR="002F1C87" w:rsidRPr="008A32EB" w:rsidRDefault="002F1C87" w:rsidP="002F1C87">
                    <w:pPr>
                      <w:spacing w:after="0"/>
                      <w:jc w:val="right"/>
                      <w:rPr>
                        <w:rFonts w:ascii="Arial" w:hAnsi="Arial" w:cs="Tahoma"/>
                        <w:sz w:val="20"/>
                        <w:szCs w:val="20"/>
                        <w:shd w:val="clear" w:color="auto" w:fill="FFFFFF"/>
                      </w:rPr>
                    </w:pPr>
                    <w:r w:rsidRPr="008A32EB">
                      <w:rPr>
                        <w:rFonts w:ascii="Arial" w:hAnsi="Arial"/>
                        <w:sz w:val="20"/>
                        <w:szCs w:val="20"/>
                      </w:rPr>
                      <w:t xml:space="preserve">К/с № </w:t>
                    </w:r>
                    <w:r w:rsidRPr="008A32EB">
                      <w:rPr>
                        <w:rFonts w:ascii="Arial" w:hAnsi="Arial" w:cs="Tahoma"/>
                        <w:sz w:val="20"/>
                        <w:szCs w:val="20"/>
                        <w:shd w:val="clear" w:color="auto" w:fill="FFFFFF"/>
                      </w:rPr>
                      <w:t>30101810400000000766</w:t>
                    </w:r>
                  </w:p>
                  <w:p w:rsidR="002F1C87" w:rsidRPr="008A32EB" w:rsidRDefault="002F1C87" w:rsidP="00773B69">
                    <w:pPr>
                      <w:spacing w:after="0"/>
                      <w:jc w:val="right"/>
                      <w:rPr>
                        <w:rFonts w:ascii="Arial" w:hAnsi="Arial" w:cs="Tahoma"/>
                        <w:sz w:val="20"/>
                        <w:szCs w:val="20"/>
                        <w:shd w:val="clear" w:color="auto" w:fill="FFFFFF"/>
                      </w:rPr>
                    </w:pPr>
                    <w:r w:rsidRPr="008A32EB">
                      <w:rPr>
                        <w:rFonts w:ascii="Arial" w:hAnsi="Arial" w:cs="Tahoma"/>
                        <w:sz w:val="20"/>
                        <w:szCs w:val="20"/>
                        <w:shd w:val="clear" w:color="auto" w:fill="FFFFFF"/>
                      </w:rPr>
                      <w:t>ОКПО 67527225</w:t>
                    </w:r>
                    <w:r w:rsidR="00773B69" w:rsidRPr="008A32EB">
                      <w:rPr>
                        <w:rFonts w:ascii="Arial" w:hAnsi="Arial" w:cs="Tahoma"/>
                        <w:sz w:val="20"/>
                        <w:szCs w:val="20"/>
                        <w:shd w:val="clear" w:color="auto" w:fill="FFFFFF"/>
                      </w:rPr>
                      <w:t xml:space="preserve">, </w:t>
                    </w:r>
                    <w:r w:rsidRPr="008A32EB">
                      <w:rPr>
                        <w:rFonts w:ascii="Arial" w:hAnsi="Arial" w:cs="Tahoma"/>
                        <w:sz w:val="20"/>
                        <w:szCs w:val="20"/>
                        <w:shd w:val="clear" w:color="auto" w:fill="FFFFFF"/>
                      </w:rPr>
                      <w:t>БИК 044030766</w:t>
                    </w:r>
                  </w:p>
                  <w:p w:rsidR="002F1C87" w:rsidRPr="00773B69" w:rsidRDefault="008A32EB" w:rsidP="00773B69">
                    <w:pPr>
                      <w:spacing w:after="120"/>
                      <w:jc w:val="right"/>
                      <w:rPr>
                        <w:rFonts w:ascii="Arial" w:hAnsi="Arial" w:cs="Arial"/>
                      </w:rPr>
                    </w:pPr>
                    <w:r w:rsidRPr="008A32EB">
                      <w:rPr>
                        <w:rFonts w:ascii="Arial" w:hAnsi="Arial" w:cs="Arial"/>
                        <w:sz w:val="20"/>
                        <w:szCs w:val="20"/>
                      </w:rPr>
                      <w:t>192029, г. Санкт-Петербург, проспект Обуховской обороны, д. 86, литера М, помещение 18-Н</w:t>
                    </w:r>
                  </w:p>
                  <w:p w:rsidR="00773B69" w:rsidRPr="008A32EB" w:rsidRDefault="00773B69" w:rsidP="00773B6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A32EB">
                      <w:rPr>
                        <w:rFonts w:ascii="Arial" w:hAnsi="Arial" w:cs="Arial"/>
                        <w:sz w:val="20"/>
                        <w:szCs w:val="20"/>
                      </w:rPr>
                      <w:t>Офис: Санкт-Петербург,</w:t>
                    </w:r>
                    <w:r w:rsidR="00942CEC" w:rsidRPr="008A32E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8A32E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пр. Обуховской обороны, д.86 </w:t>
                    </w:r>
                    <w:proofErr w:type="gramStart"/>
                    <w:r w:rsidRPr="008A32EB">
                      <w:rPr>
                        <w:rFonts w:ascii="Arial" w:hAnsi="Arial" w:cs="Arial"/>
                        <w:sz w:val="20"/>
                        <w:szCs w:val="20"/>
                      </w:rPr>
                      <w:t>лит</w:t>
                    </w:r>
                    <w:proofErr w:type="gramEnd"/>
                    <w:r w:rsidRPr="008A32EB">
                      <w:rPr>
                        <w:rFonts w:ascii="Arial" w:hAnsi="Arial" w:cs="Arial"/>
                        <w:sz w:val="20"/>
                        <w:szCs w:val="20"/>
                      </w:rPr>
                      <w:t>. М, офис 545</w:t>
                    </w:r>
                  </w:p>
                  <w:p w:rsidR="00773B69" w:rsidRPr="008A32EB" w:rsidRDefault="00773B69" w:rsidP="00773B6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A32EB">
                      <w:rPr>
                        <w:rFonts w:ascii="Arial" w:hAnsi="Arial" w:cs="Arial"/>
                        <w:sz w:val="20"/>
                        <w:szCs w:val="20"/>
                      </w:rPr>
                      <w:t>Тел.:+7 (812) 45-45-783</w:t>
                    </w:r>
                  </w:p>
                  <w:p w:rsidR="00773B69" w:rsidRPr="00773B69" w:rsidRDefault="00773B69" w:rsidP="002F1C87">
                    <w:pPr>
                      <w:jc w:val="right"/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B051EB" wp14:editId="7D439A88">
              <wp:simplePos x="0" y="0"/>
              <wp:positionH relativeFrom="column">
                <wp:posOffset>-130810</wp:posOffset>
              </wp:positionH>
              <wp:positionV relativeFrom="paragraph">
                <wp:posOffset>1741170</wp:posOffset>
              </wp:positionV>
              <wp:extent cx="6915150" cy="635"/>
              <wp:effectExtent l="12065" t="7620" r="1651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635"/>
                      </a:xfrm>
                      <a:prstGeom prst="straightConnector1">
                        <a:avLst/>
                      </a:prstGeom>
                      <a:noFill/>
                      <a:ln w="14605">
                        <a:solidFill>
                          <a:srgbClr val="A329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0.3pt;margin-top:137.1pt;width:54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" strokecolor="#a3299a" strokeweight="1.15pt"/>
          </w:pict>
        </mc:Fallback>
      </mc:AlternateContent>
    </w:r>
    <w:r w:rsidR="00914450">
      <w:rPr>
        <w:noProof/>
        <w:lang w:eastAsia="ru-RU"/>
      </w:rPr>
      <w:drawing>
        <wp:inline distT="0" distB="0" distL="0" distR="0" wp14:anchorId="258C3E7B" wp14:editId="1045BDE4">
          <wp:extent cx="1247775" cy="1685925"/>
          <wp:effectExtent l="1905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1C87" w:rsidRDefault="002F1C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394"/>
        </w:tabs>
        <w:ind w:left="394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7BA2A07"/>
    <w:multiLevelType w:val="hybridMultilevel"/>
    <w:tmpl w:val="265AA484"/>
    <w:lvl w:ilvl="0" w:tplc="C966CAF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ABE52BD"/>
    <w:multiLevelType w:val="hybridMultilevel"/>
    <w:tmpl w:val="F5B2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33E9"/>
    <w:multiLevelType w:val="hybridMultilevel"/>
    <w:tmpl w:val="29C83ADE"/>
    <w:lvl w:ilvl="0" w:tplc="C20A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C0787"/>
    <w:multiLevelType w:val="hybridMultilevel"/>
    <w:tmpl w:val="F9562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73BC1"/>
    <w:multiLevelType w:val="hybridMultilevel"/>
    <w:tmpl w:val="281C2D58"/>
    <w:lvl w:ilvl="0" w:tplc="C966CAF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AC16967"/>
    <w:multiLevelType w:val="hybridMultilevel"/>
    <w:tmpl w:val="C4129EEE"/>
    <w:lvl w:ilvl="0" w:tplc="00000003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C4BA7"/>
    <w:multiLevelType w:val="hybridMultilevel"/>
    <w:tmpl w:val="BC803504"/>
    <w:lvl w:ilvl="0" w:tplc="3280D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B3EED"/>
    <w:multiLevelType w:val="hybridMultilevel"/>
    <w:tmpl w:val="7D187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55795"/>
    <w:multiLevelType w:val="hybridMultilevel"/>
    <w:tmpl w:val="5B8E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E79C5"/>
    <w:multiLevelType w:val="hybridMultilevel"/>
    <w:tmpl w:val="917CC3E4"/>
    <w:lvl w:ilvl="0" w:tplc="C966CAF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409A17B1"/>
    <w:multiLevelType w:val="hybridMultilevel"/>
    <w:tmpl w:val="47120CDE"/>
    <w:lvl w:ilvl="0" w:tplc="270E9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A74889"/>
    <w:multiLevelType w:val="hybridMultilevel"/>
    <w:tmpl w:val="12D0FDA8"/>
    <w:lvl w:ilvl="0" w:tplc="C3761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B1894"/>
    <w:multiLevelType w:val="multilevel"/>
    <w:tmpl w:val="0198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A3070"/>
    <w:multiLevelType w:val="hybridMultilevel"/>
    <w:tmpl w:val="E5C2E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8AA40DF"/>
    <w:multiLevelType w:val="hybridMultilevel"/>
    <w:tmpl w:val="BE5092C8"/>
    <w:lvl w:ilvl="0" w:tplc="C966C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87D03"/>
    <w:multiLevelType w:val="hybridMultilevel"/>
    <w:tmpl w:val="5DA2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C4D6E"/>
    <w:multiLevelType w:val="hybridMultilevel"/>
    <w:tmpl w:val="8676FA1A"/>
    <w:lvl w:ilvl="0" w:tplc="C966C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179DC"/>
    <w:multiLevelType w:val="hybridMultilevel"/>
    <w:tmpl w:val="7EBE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96AA4"/>
    <w:multiLevelType w:val="hybridMultilevel"/>
    <w:tmpl w:val="A79447CA"/>
    <w:lvl w:ilvl="0" w:tplc="C966CAF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78C91A05"/>
    <w:multiLevelType w:val="hybridMultilevel"/>
    <w:tmpl w:val="C00E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97A1E"/>
    <w:multiLevelType w:val="hybridMultilevel"/>
    <w:tmpl w:val="96A23BA6"/>
    <w:lvl w:ilvl="0" w:tplc="B5C0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21"/>
  </w:num>
  <w:num w:numId="5">
    <w:abstractNumId w:val="22"/>
  </w:num>
  <w:num w:numId="6">
    <w:abstractNumId w:val="13"/>
  </w:num>
  <w:num w:numId="7">
    <w:abstractNumId w:val="18"/>
  </w:num>
  <w:num w:numId="8">
    <w:abstractNumId w:val="6"/>
  </w:num>
  <w:num w:numId="9">
    <w:abstractNumId w:val="2"/>
  </w:num>
  <w:num w:numId="10">
    <w:abstractNumId w:val="20"/>
  </w:num>
  <w:num w:numId="11">
    <w:abstractNumId w:val="11"/>
  </w:num>
  <w:num w:numId="12">
    <w:abstractNumId w:val="16"/>
  </w:num>
  <w:num w:numId="13">
    <w:abstractNumId w:val="0"/>
  </w:num>
  <w:num w:numId="14">
    <w:abstractNumId w:val="1"/>
  </w:num>
  <w:num w:numId="15">
    <w:abstractNumId w:val="7"/>
  </w:num>
  <w:num w:numId="16">
    <w:abstractNumId w:val="5"/>
  </w:num>
  <w:num w:numId="17">
    <w:abstractNumId w:val="9"/>
  </w:num>
  <w:num w:numId="18">
    <w:abstractNumId w:val="10"/>
  </w:num>
  <w:num w:numId="19">
    <w:abstractNumId w:val="17"/>
  </w:num>
  <w:num w:numId="20">
    <w:abstractNumId w:val="12"/>
  </w:num>
  <w:num w:numId="21">
    <w:abstractNumId w:val="3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CTSFQGZFPxUdk1H2FBa7nLskDA=" w:salt="NHiJdwdGU1eSSbWbRl7YPw=="/>
  <w:defaultTabStop w:val="709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09"/>
    <w:rsid w:val="000033D8"/>
    <w:rsid w:val="00003574"/>
    <w:rsid w:val="00011EDF"/>
    <w:rsid w:val="000424F2"/>
    <w:rsid w:val="00055401"/>
    <w:rsid w:val="00061D80"/>
    <w:rsid w:val="00064932"/>
    <w:rsid w:val="00076958"/>
    <w:rsid w:val="00093062"/>
    <w:rsid w:val="00094A4D"/>
    <w:rsid w:val="000A596A"/>
    <w:rsid w:val="000D40B1"/>
    <w:rsid w:val="0010554E"/>
    <w:rsid w:val="00106C06"/>
    <w:rsid w:val="00117017"/>
    <w:rsid w:val="00120959"/>
    <w:rsid w:val="0013055B"/>
    <w:rsid w:val="00130984"/>
    <w:rsid w:val="0013711E"/>
    <w:rsid w:val="00182897"/>
    <w:rsid w:val="001904B2"/>
    <w:rsid w:val="00230D8D"/>
    <w:rsid w:val="0028655B"/>
    <w:rsid w:val="002B07BB"/>
    <w:rsid w:val="002B3EF6"/>
    <w:rsid w:val="002F1C87"/>
    <w:rsid w:val="002F2A9F"/>
    <w:rsid w:val="00302EFA"/>
    <w:rsid w:val="0030341B"/>
    <w:rsid w:val="00335788"/>
    <w:rsid w:val="00355B3A"/>
    <w:rsid w:val="003644FB"/>
    <w:rsid w:val="00382BEA"/>
    <w:rsid w:val="00392C41"/>
    <w:rsid w:val="00395A2A"/>
    <w:rsid w:val="003A5820"/>
    <w:rsid w:val="003B1557"/>
    <w:rsid w:val="003C37FB"/>
    <w:rsid w:val="003C45F5"/>
    <w:rsid w:val="003C4BAA"/>
    <w:rsid w:val="003C668F"/>
    <w:rsid w:val="003C6809"/>
    <w:rsid w:val="003C691B"/>
    <w:rsid w:val="003D0E7B"/>
    <w:rsid w:val="003D5782"/>
    <w:rsid w:val="0043444A"/>
    <w:rsid w:val="0045435A"/>
    <w:rsid w:val="0045759C"/>
    <w:rsid w:val="004606BC"/>
    <w:rsid w:val="0046763B"/>
    <w:rsid w:val="004D2B26"/>
    <w:rsid w:val="004E6508"/>
    <w:rsid w:val="00545CCC"/>
    <w:rsid w:val="00551FCA"/>
    <w:rsid w:val="00583A60"/>
    <w:rsid w:val="005A533A"/>
    <w:rsid w:val="005B5117"/>
    <w:rsid w:val="005C3ABD"/>
    <w:rsid w:val="005C4502"/>
    <w:rsid w:val="005D1718"/>
    <w:rsid w:val="005D48D1"/>
    <w:rsid w:val="005D5398"/>
    <w:rsid w:val="005E7E6B"/>
    <w:rsid w:val="00671829"/>
    <w:rsid w:val="00682467"/>
    <w:rsid w:val="006A7ECA"/>
    <w:rsid w:val="006B1E7C"/>
    <w:rsid w:val="006C36C5"/>
    <w:rsid w:val="006D5850"/>
    <w:rsid w:val="006E7F34"/>
    <w:rsid w:val="006F0CDA"/>
    <w:rsid w:val="007320D5"/>
    <w:rsid w:val="007357A2"/>
    <w:rsid w:val="00740DB8"/>
    <w:rsid w:val="00760913"/>
    <w:rsid w:val="00773B69"/>
    <w:rsid w:val="0077764D"/>
    <w:rsid w:val="007B44E5"/>
    <w:rsid w:val="007C1470"/>
    <w:rsid w:val="007D55E5"/>
    <w:rsid w:val="007E651C"/>
    <w:rsid w:val="007E7EE6"/>
    <w:rsid w:val="007F4CE3"/>
    <w:rsid w:val="00800BF8"/>
    <w:rsid w:val="00806CCF"/>
    <w:rsid w:val="00842CF5"/>
    <w:rsid w:val="00842E65"/>
    <w:rsid w:val="00843CFB"/>
    <w:rsid w:val="00843F7A"/>
    <w:rsid w:val="0084687C"/>
    <w:rsid w:val="00852007"/>
    <w:rsid w:val="008A32EB"/>
    <w:rsid w:val="008A4194"/>
    <w:rsid w:val="008A6354"/>
    <w:rsid w:val="008E187F"/>
    <w:rsid w:val="008E6C78"/>
    <w:rsid w:val="00914450"/>
    <w:rsid w:val="00942CEC"/>
    <w:rsid w:val="00952FCA"/>
    <w:rsid w:val="009746FC"/>
    <w:rsid w:val="009956FE"/>
    <w:rsid w:val="009B253D"/>
    <w:rsid w:val="009F793D"/>
    <w:rsid w:val="00A0732F"/>
    <w:rsid w:val="00A222EE"/>
    <w:rsid w:val="00A61C56"/>
    <w:rsid w:val="00A771B0"/>
    <w:rsid w:val="00A85076"/>
    <w:rsid w:val="00AA00A0"/>
    <w:rsid w:val="00AD2FD2"/>
    <w:rsid w:val="00B253B5"/>
    <w:rsid w:val="00B3276C"/>
    <w:rsid w:val="00B43402"/>
    <w:rsid w:val="00B44954"/>
    <w:rsid w:val="00B45C4D"/>
    <w:rsid w:val="00B6590A"/>
    <w:rsid w:val="00B70712"/>
    <w:rsid w:val="00B90600"/>
    <w:rsid w:val="00B9635F"/>
    <w:rsid w:val="00BB1707"/>
    <w:rsid w:val="00BB4E4C"/>
    <w:rsid w:val="00BC7E0E"/>
    <w:rsid w:val="00BE0B98"/>
    <w:rsid w:val="00BF322D"/>
    <w:rsid w:val="00C065F9"/>
    <w:rsid w:val="00C07A2A"/>
    <w:rsid w:val="00C119AF"/>
    <w:rsid w:val="00C42C86"/>
    <w:rsid w:val="00C70109"/>
    <w:rsid w:val="00C82A1C"/>
    <w:rsid w:val="00D00A79"/>
    <w:rsid w:val="00D142AB"/>
    <w:rsid w:val="00D23BDC"/>
    <w:rsid w:val="00D2699E"/>
    <w:rsid w:val="00D4024C"/>
    <w:rsid w:val="00D45864"/>
    <w:rsid w:val="00D51236"/>
    <w:rsid w:val="00D54C89"/>
    <w:rsid w:val="00D665C4"/>
    <w:rsid w:val="00D739B5"/>
    <w:rsid w:val="00D80A64"/>
    <w:rsid w:val="00D90518"/>
    <w:rsid w:val="00D93705"/>
    <w:rsid w:val="00D95647"/>
    <w:rsid w:val="00DA4E04"/>
    <w:rsid w:val="00DC5C89"/>
    <w:rsid w:val="00DD58BE"/>
    <w:rsid w:val="00DD78E1"/>
    <w:rsid w:val="00E24982"/>
    <w:rsid w:val="00E27C73"/>
    <w:rsid w:val="00E3465A"/>
    <w:rsid w:val="00E42E41"/>
    <w:rsid w:val="00EA0E20"/>
    <w:rsid w:val="00EA65BA"/>
    <w:rsid w:val="00EC06D9"/>
    <w:rsid w:val="00EC5596"/>
    <w:rsid w:val="00ED01D5"/>
    <w:rsid w:val="00EE15D2"/>
    <w:rsid w:val="00EE5CCB"/>
    <w:rsid w:val="00F1592F"/>
    <w:rsid w:val="00F22D39"/>
    <w:rsid w:val="00F33E56"/>
    <w:rsid w:val="00F47BA9"/>
    <w:rsid w:val="00F56EFD"/>
    <w:rsid w:val="00F65636"/>
    <w:rsid w:val="00F7011D"/>
    <w:rsid w:val="00F723EE"/>
    <w:rsid w:val="00F74A0A"/>
    <w:rsid w:val="00F74DD3"/>
    <w:rsid w:val="00F8243C"/>
    <w:rsid w:val="00FA28AE"/>
    <w:rsid w:val="00FD332A"/>
    <w:rsid w:val="00FD6F16"/>
    <w:rsid w:val="00FE7EE9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26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D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C3ABD"/>
  </w:style>
  <w:style w:type="character" w:customStyle="1" w:styleId="apple-converted-space">
    <w:name w:val="apple-converted-space"/>
    <w:basedOn w:val="a0"/>
    <w:rsid w:val="005C3ABD"/>
  </w:style>
  <w:style w:type="paragraph" w:styleId="a5">
    <w:name w:val="List Paragraph"/>
    <w:basedOn w:val="a"/>
    <w:uiPriority w:val="34"/>
    <w:qFormat/>
    <w:rsid w:val="00D95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2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A1C"/>
    <w:rPr>
      <w:rFonts w:ascii="Calibri" w:eastAsia="Times New Roman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C82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A1C"/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843F7A"/>
    <w:rPr>
      <w:color w:val="0000FF"/>
      <w:u w:val="single"/>
    </w:rPr>
  </w:style>
  <w:style w:type="paragraph" w:styleId="ab">
    <w:name w:val="Body Text"/>
    <w:basedOn w:val="a"/>
    <w:link w:val="ac"/>
    <w:rsid w:val="00E3465A"/>
    <w:pPr>
      <w:spacing w:after="120"/>
    </w:pPr>
  </w:style>
  <w:style w:type="character" w:customStyle="1" w:styleId="ac">
    <w:name w:val="Основной текст Знак"/>
    <w:basedOn w:val="a0"/>
    <w:link w:val="ab"/>
    <w:rsid w:val="00E3465A"/>
    <w:rPr>
      <w:rFonts w:ascii="Calibri" w:eastAsia="Times New Roman" w:hAnsi="Calibri" w:cs="Calibri"/>
      <w:lang w:eastAsia="ar-SA"/>
    </w:rPr>
  </w:style>
  <w:style w:type="character" w:customStyle="1" w:styleId="smalltext">
    <w:name w:val="smalltext"/>
    <w:basedOn w:val="a0"/>
    <w:rsid w:val="00A222EE"/>
  </w:style>
  <w:style w:type="paragraph" w:styleId="ad">
    <w:name w:val="Normal (Web)"/>
    <w:basedOn w:val="a"/>
    <w:rsid w:val="00A222E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8A32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 АртЛайн"/>
    <w:basedOn w:val="a"/>
    <w:link w:val="af0"/>
    <w:qFormat/>
    <w:rsid w:val="00740DB8"/>
    <w:pPr>
      <w:jc w:val="center"/>
    </w:pPr>
    <w:rPr>
      <w:rFonts w:asciiTheme="minorHAnsi" w:hAnsiTheme="minorHAnsi"/>
      <w:b/>
      <w:color w:val="8E4480"/>
      <w:sz w:val="24"/>
    </w:rPr>
  </w:style>
  <w:style w:type="character" w:styleId="af1">
    <w:name w:val="Placeholder Text"/>
    <w:basedOn w:val="a0"/>
    <w:uiPriority w:val="99"/>
    <w:semiHidden/>
    <w:rsid w:val="0013055B"/>
    <w:rPr>
      <w:color w:val="808080"/>
    </w:rPr>
  </w:style>
  <w:style w:type="character" w:customStyle="1" w:styleId="af0">
    <w:name w:val="Заголовок АртЛайн Знак"/>
    <w:basedOn w:val="a0"/>
    <w:link w:val="af"/>
    <w:rsid w:val="00740DB8"/>
    <w:rPr>
      <w:rFonts w:asciiTheme="minorHAnsi" w:eastAsia="Times New Roman" w:hAnsiTheme="minorHAnsi" w:cs="Calibri"/>
      <w:b/>
      <w:color w:val="8E4480"/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26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D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C3ABD"/>
  </w:style>
  <w:style w:type="character" w:customStyle="1" w:styleId="apple-converted-space">
    <w:name w:val="apple-converted-space"/>
    <w:basedOn w:val="a0"/>
    <w:rsid w:val="005C3ABD"/>
  </w:style>
  <w:style w:type="paragraph" w:styleId="a5">
    <w:name w:val="List Paragraph"/>
    <w:basedOn w:val="a"/>
    <w:uiPriority w:val="34"/>
    <w:qFormat/>
    <w:rsid w:val="00D95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2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A1C"/>
    <w:rPr>
      <w:rFonts w:ascii="Calibri" w:eastAsia="Times New Roman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C82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A1C"/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843F7A"/>
    <w:rPr>
      <w:color w:val="0000FF"/>
      <w:u w:val="single"/>
    </w:rPr>
  </w:style>
  <w:style w:type="paragraph" w:styleId="ab">
    <w:name w:val="Body Text"/>
    <w:basedOn w:val="a"/>
    <w:link w:val="ac"/>
    <w:rsid w:val="00E3465A"/>
    <w:pPr>
      <w:spacing w:after="120"/>
    </w:pPr>
  </w:style>
  <w:style w:type="character" w:customStyle="1" w:styleId="ac">
    <w:name w:val="Основной текст Знак"/>
    <w:basedOn w:val="a0"/>
    <w:link w:val="ab"/>
    <w:rsid w:val="00E3465A"/>
    <w:rPr>
      <w:rFonts w:ascii="Calibri" w:eastAsia="Times New Roman" w:hAnsi="Calibri" w:cs="Calibri"/>
      <w:lang w:eastAsia="ar-SA"/>
    </w:rPr>
  </w:style>
  <w:style w:type="character" w:customStyle="1" w:styleId="smalltext">
    <w:name w:val="smalltext"/>
    <w:basedOn w:val="a0"/>
    <w:rsid w:val="00A222EE"/>
  </w:style>
  <w:style w:type="paragraph" w:styleId="ad">
    <w:name w:val="Normal (Web)"/>
    <w:basedOn w:val="a"/>
    <w:rsid w:val="00A222E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8A32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 АртЛайн"/>
    <w:basedOn w:val="a"/>
    <w:link w:val="af0"/>
    <w:qFormat/>
    <w:rsid w:val="00740DB8"/>
    <w:pPr>
      <w:jc w:val="center"/>
    </w:pPr>
    <w:rPr>
      <w:rFonts w:asciiTheme="minorHAnsi" w:hAnsiTheme="minorHAnsi"/>
      <w:b/>
      <w:color w:val="8E4480"/>
      <w:sz w:val="24"/>
    </w:rPr>
  </w:style>
  <w:style w:type="character" w:styleId="af1">
    <w:name w:val="Placeholder Text"/>
    <w:basedOn w:val="a0"/>
    <w:uiPriority w:val="99"/>
    <w:semiHidden/>
    <w:rsid w:val="0013055B"/>
    <w:rPr>
      <w:color w:val="808080"/>
    </w:rPr>
  </w:style>
  <w:style w:type="character" w:customStyle="1" w:styleId="af0">
    <w:name w:val="Заголовок АртЛайн Знак"/>
    <w:basedOn w:val="a0"/>
    <w:link w:val="af"/>
    <w:rsid w:val="00740DB8"/>
    <w:rPr>
      <w:rFonts w:asciiTheme="minorHAnsi" w:eastAsia="Times New Roman" w:hAnsiTheme="minorHAnsi" w:cs="Calibri"/>
      <w:b/>
      <w:color w:val="8E4480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3CCB-FD86-4986-9B01-2FC87942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</CharactersWithSpaces>
  <SharedDoc>false</SharedDoc>
  <HLinks>
    <vt:vector size="6" baseType="variant"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mailto:info@artline.su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OKSI</dc:creator>
  <cp:keywords/>
  <dc:description/>
  <cp:lastModifiedBy>Vova</cp:lastModifiedBy>
  <cp:revision>37</cp:revision>
  <cp:lastPrinted>2014-05-16T09:32:00Z</cp:lastPrinted>
  <dcterms:created xsi:type="dcterms:W3CDTF">2014-03-20T14:41:00Z</dcterms:created>
  <dcterms:modified xsi:type="dcterms:W3CDTF">2014-06-04T10:31:00Z</dcterms:modified>
</cp:coreProperties>
</file>